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DA" w:rsidRDefault="00770ADD" w:rsidP="000645F7">
      <w:pPr>
        <w:pStyle w:val="documenttype"/>
      </w:pPr>
      <w:sdt>
        <w:sdtPr>
          <w:alias w:val="documenttype"/>
          <w:tag w:val="documenttype"/>
          <w:id w:val="441200184"/>
          <w:lock w:val="sdtLocked"/>
          <w:placeholder>
            <w:docPart w:val="7AC7E87DA2364AF2915951F4430BCF50"/>
          </w:placeholder>
        </w:sdtPr>
        <w:sdtEndPr/>
        <w:sdtContent>
          <w:r w:rsidR="00D9631D">
            <w:t xml:space="preserve"> </w:t>
          </w:r>
        </w:sdtContent>
      </w:sdt>
    </w:p>
    <w:p w:rsidR="008275DA" w:rsidRPr="005D2712" w:rsidRDefault="00770ADD" w:rsidP="005D2712">
      <w:pPr>
        <w:pStyle w:val="Titel"/>
      </w:pPr>
      <w:sdt>
        <w:sdtPr>
          <w:alias w:val="titel_document"/>
          <w:tag w:val="titel_document"/>
          <w:id w:val="964857934"/>
          <w:lock w:val="sdtLocked"/>
          <w:placeholder>
            <w:docPart w:val="518CC6E7CB61490CA8AA76475DC26FCE"/>
          </w:placeholder>
          <w:dataBinding w:xpath="/root[1]/titel[1]" w:storeItemID="{CA1B0BD9-A7F3-4B5F-AAF5-B95B599EA456}"/>
          <w:text/>
        </w:sdtPr>
        <w:sdtEndPr/>
        <w:sdtContent>
          <w:r w:rsidR="00D9631D">
            <w:t xml:space="preserve">Kwaliteitstool : 40 vragen en aandachtspunten om een goed </w:t>
          </w:r>
          <w:r w:rsidR="00AD40E9">
            <w:t>jeugd</w:t>
          </w:r>
          <w:r w:rsidR="00D9631D">
            <w:t>informatieproject te maken</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CB02F6D865EE429CB9DAA8C85C11FC02"/>
          </w:placeholder>
          <w:dataBinding w:xpath="/root[1]/datum[1]" w:storeItemID="{CA1B0BD9-A7F3-4B5F-AAF5-B95B599EA456}"/>
          <w:date w:fullDate="2013-03-18T00:00:00Z">
            <w:dateFormat w:val="d MMMM yyyy"/>
            <w:lid w:val="nl-BE"/>
            <w:storeMappedDataAs w:val="dateTime"/>
            <w:calendar w:val="gregorian"/>
          </w:date>
        </w:sdtPr>
        <w:sdtEndPr/>
        <w:sdtContent>
          <w:r w:rsidR="00C2728A">
            <w:t>18 maart 2013</w:t>
          </w:r>
        </w:sdtContent>
      </w:sdt>
    </w:p>
    <w:p w:rsidR="00CE51B3" w:rsidRPr="00B1797D" w:rsidRDefault="00CE51B3" w:rsidP="00CE51B3">
      <w:pPr>
        <w:rPr>
          <w:b/>
          <w:sz w:val="32"/>
          <w:szCs w:val="32"/>
        </w:rPr>
      </w:pPr>
      <w:r w:rsidRPr="00B1797D">
        <w:rPr>
          <w:b/>
          <w:sz w:val="32"/>
          <w:szCs w:val="32"/>
        </w:rPr>
        <w:t>Fase 1: Van idee naar voorstel</w:t>
      </w:r>
    </w:p>
    <w:p w:rsidR="00821C74" w:rsidRDefault="00CE51B3" w:rsidP="00821C74">
      <w:pPr>
        <w:rPr>
          <w:sz w:val="20"/>
          <w:szCs w:val="20"/>
        </w:rPr>
      </w:pPr>
      <w:r>
        <w:rPr>
          <w:sz w:val="20"/>
          <w:szCs w:val="20"/>
        </w:rPr>
        <w:t xml:space="preserve">Je zit met een idee, een nood waar je een antwoord op wil bieden…  Voor je er zomaar invliegt, moet je eerste de grote lijnen vastleggen, de goedkeuring van je eindverantwoordelijken krijgen en het budget verzekeren.  Met deze vragen leg je het proces van het hele </w:t>
      </w:r>
      <w:r w:rsidR="00B1797D">
        <w:rPr>
          <w:sz w:val="20"/>
          <w:szCs w:val="20"/>
        </w:rPr>
        <w:t>info</w:t>
      </w:r>
      <w:r>
        <w:rPr>
          <w:sz w:val="20"/>
          <w:szCs w:val="20"/>
        </w:rPr>
        <w:t xml:space="preserve">project vast, </w:t>
      </w:r>
      <w:r w:rsidR="00821C74">
        <w:rPr>
          <w:sz w:val="20"/>
          <w:szCs w:val="20"/>
        </w:rPr>
        <w:t>van begin tot einde, van start tot en met evaluatie.  Zo kom je van een idee tot een goedgekeurd en kwaliteitsvol voorstel.</w:t>
      </w:r>
    </w:p>
    <w:p w:rsidR="00C77732" w:rsidRDefault="00C77732" w:rsidP="00821C74">
      <w:pPr>
        <w:rPr>
          <w:sz w:val="20"/>
          <w:szCs w:val="20"/>
        </w:rPr>
      </w:pPr>
    </w:p>
    <w:tbl>
      <w:tblPr>
        <w:tblStyle w:val="TabelAmbrassade"/>
        <w:tblW w:w="13272" w:type="dxa"/>
        <w:tblLook w:val="04A0" w:firstRow="1" w:lastRow="0" w:firstColumn="1" w:lastColumn="0" w:noHBand="0" w:noVBand="1"/>
      </w:tblPr>
      <w:tblGrid>
        <w:gridCol w:w="5784"/>
        <w:gridCol w:w="3686"/>
        <w:gridCol w:w="1842"/>
        <w:gridCol w:w="1960"/>
      </w:tblGrid>
      <w:tr w:rsidR="00641AD0" w:rsidTr="004A1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4" w:type="dxa"/>
            <w:shd w:val="clear" w:color="auto" w:fill="C2D69B" w:themeFill="accent3" w:themeFillTint="99"/>
          </w:tcPr>
          <w:p w:rsidR="00641AD0" w:rsidRPr="000F079B" w:rsidRDefault="00641AD0" w:rsidP="00843445">
            <w:pPr>
              <w:rPr>
                <w:sz w:val="20"/>
                <w:szCs w:val="20"/>
              </w:rPr>
            </w:pPr>
            <w:r w:rsidRPr="000F079B">
              <w:rPr>
                <w:sz w:val="20"/>
                <w:szCs w:val="20"/>
              </w:rPr>
              <w:t>Vraag of aandachtspunt</w:t>
            </w:r>
          </w:p>
        </w:tc>
        <w:tc>
          <w:tcPr>
            <w:tcW w:w="3686" w:type="dxa"/>
            <w:shd w:val="clear" w:color="auto" w:fill="C2D69B" w:themeFill="accent3" w:themeFillTint="99"/>
          </w:tcPr>
          <w:p w:rsidR="00641AD0" w:rsidRDefault="00641AD0" w:rsidP="00CE51B3">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Antwoord</w:t>
            </w:r>
          </w:p>
        </w:tc>
        <w:tc>
          <w:tcPr>
            <w:tcW w:w="1842" w:type="dxa"/>
            <w:shd w:val="clear" w:color="auto" w:fill="C2D69B" w:themeFill="accent3" w:themeFillTint="99"/>
          </w:tcPr>
          <w:p w:rsidR="00641AD0" w:rsidRPr="000F079B" w:rsidRDefault="00641AD0" w:rsidP="007963D6">
            <w:pPr>
              <w:cnfStyle w:val="100000000000" w:firstRow="1" w:lastRow="0" w:firstColumn="0" w:lastColumn="0" w:oddVBand="0" w:evenVBand="0" w:oddHBand="0" w:evenHBand="0" w:firstRowFirstColumn="0" w:firstRowLastColumn="0" w:lastRowFirstColumn="0" w:lastRowLastColumn="0"/>
              <w:rPr>
                <w:sz w:val="20"/>
                <w:szCs w:val="20"/>
              </w:rPr>
            </w:pPr>
            <w:r w:rsidRPr="000F079B">
              <w:rPr>
                <w:sz w:val="20"/>
                <w:szCs w:val="20"/>
              </w:rPr>
              <w:t>Deadline</w:t>
            </w:r>
          </w:p>
        </w:tc>
        <w:tc>
          <w:tcPr>
            <w:tcW w:w="1960" w:type="dxa"/>
            <w:shd w:val="clear" w:color="auto" w:fill="C2D69B" w:themeFill="accent3" w:themeFillTint="99"/>
          </w:tcPr>
          <w:p w:rsidR="00641AD0" w:rsidRPr="000F079B" w:rsidRDefault="00641AD0" w:rsidP="007963D6">
            <w:pPr>
              <w:cnfStyle w:val="100000000000" w:firstRow="1" w:lastRow="0" w:firstColumn="0" w:lastColumn="0" w:oddVBand="0" w:evenVBand="0" w:oddHBand="0" w:evenHBand="0" w:firstRowFirstColumn="0" w:firstRowLastColumn="0" w:lastRowFirstColumn="0" w:lastRowLastColumn="0"/>
              <w:rPr>
                <w:sz w:val="20"/>
                <w:szCs w:val="20"/>
              </w:rPr>
            </w:pPr>
            <w:r w:rsidRPr="000F079B">
              <w:rPr>
                <w:sz w:val="20"/>
                <w:szCs w:val="20"/>
              </w:rPr>
              <w:t>Datum OK</w:t>
            </w:r>
          </w:p>
        </w:tc>
      </w:tr>
      <w:tr w:rsidR="00641AD0" w:rsidTr="00C617E3">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641AD0" w:rsidRPr="000F079B" w:rsidRDefault="00C617E3" w:rsidP="00C617E3">
            <w:pPr>
              <w:tabs>
                <w:tab w:val="left" w:pos="2052"/>
              </w:tabs>
              <w:rPr>
                <w:sz w:val="20"/>
                <w:szCs w:val="20"/>
              </w:rPr>
            </w:pPr>
            <w:r>
              <w:rPr>
                <w:sz w:val="20"/>
                <w:szCs w:val="20"/>
              </w:rPr>
              <w:t>Doel</w:t>
            </w:r>
            <w:r>
              <w:rPr>
                <w:sz w:val="20"/>
                <w:szCs w:val="20"/>
              </w:rPr>
              <w:tab/>
            </w:r>
          </w:p>
        </w:tc>
        <w:tc>
          <w:tcPr>
            <w:tcW w:w="3686" w:type="dxa"/>
          </w:tcPr>
          <w:p w:rsidR="00641AD0" w:rsidRPr="000F079B" w:rsidRDefault="00641AD0"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41AD0" w:rsidRPr="000F079B" w:rsidRDefault="00641AD0"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41AD0" w:rsidTr="00641AD0">
        <w:tc>
          <w:tcPr>
            <w:cnfStyle w:val="001000000000" w:firstRow="0" w:lastRow="0" w:firstColumn="1" w:lastColumn="0" w:oddVBand="0" w:evenVBand="0" w:oddHBand="0" w:evenHBand="0" w:firstRowFirstColumn="0" w:firstRowLastColumn="0" w:lastRowFirstColumn="0" w:lastRowLastColumn="0"/>
            <w:tcW w:w="5784" w:type="dxa"/>
          </w:tcPr>
          <w:p w:rsidR="00641AD0" w:rsidRPr="000F079B" w:rsidRDefault="00641AD0" w:rsidP="00843445">
            <w:pPr>
              <w:rPr>
                <w:sz w:val="20"/>
                <w:szCs w:val="20"/>
              </w:rPr>
            </w:pPr>
            <w:r w:rsidRPr="000F079B">
              <w:rPr>
                <w:sz w:val="20"/>
                <w:szCs w:val="20"/>
              </w:rPr>
              <w:t xml:space="preserve">Wat is het doel van je project? </w:t>
            </w:r>
            <w:r>
              <w:rPr>
                <w:sz w:val="20"/>
                <w:szCs w:val="20"/>
              </w:rPr>
              <w:t>Wat is de</w:t>
            </w:r>
            <w:r w:rsidRPr="000F079B">
              <w:rPr>
                <w:sz w:val="20"/>
                <w:szCs w:val="20"/>
              </w:rPr>
              <w:t xml:space="preserve"> </w:t>
            </w:r>
            <w:r>
              <w:rPr>
                <w:sz w:val="20"/>
                <w:szCs w:val="20"/>
              </w:rPr>
              <w:t xml:space="preserve">concrete </w:t>
            </w:r>
            <w:r w:rsidRPr="000F079B">
              <w:rPr>
                <w:sz w:val="20"/>
                <w:szCs w:val="20"/>
              </w:rPr>
              <w:t>opdracht?</w:t>
            </w:r>
          </w:p>
        </w:tc>
        <w:tc>
          <w:tcPr>
            <w:tcW w:w="3686"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41AD0" w:rsidTr="00641AD0">
        <w:tc>
          <w:tcPr>
            <w:cnfStyle w:val="001000000000" w:firstRow="0" w:lastRow="0" w:firstColumn="1" w:lastColumn="0" w:oddVBand="0" w:evenVBand="0" w:oddHBand="0" w:evenHBand="0" w:firstRowFirstColumn="0" w:firstRowLastColumn="0" w:lastRowFirstColumn="0" w:lastRowLastColumn="0"/>
            <w:tcW w:w="5784" w:type="dxa"/>
          </w:tcPr>
          <w:p w:rsidR="00641AD0" w:rsidRPr="000F079B" w:rsidRDefault="00641AD0" w:rsidP="00843445">
            <w:pPr>
              <w:rPr>
                <w:sz w:val="20"/>
                <w:szCs w:val="20"/>
              </w:rPr>
            </w:pPr>
            <w:r w:rsidRPr="000F079B">
              <w:rPr>
                <w:sz w:val="20"/>
                <w:szCs w:val="20"/>
              </w:rPr>
              <w:t xml:space="preserve">Welke </w:t>
            </w:r>
            <w:r>
              <w:rPr>
                <w:sz w:val="20"/>
                <w:szCs w:val="20"/>
              </w:rPr>
              <w:t xml:space="preserve">missie, </w:t>
            </w:r>
            <w:r w:rsidRPr="000F079B">
              <w:rPr>
                <w:sz w:val="20"/>
                <w:szCs w:val="20"/>
              </w:rPr>
              <w:t xml:space="preserve">visie, waarden zijn belangrijk binnen je organisatie? </w:t>
            </w:r>
            <w:r>
              <w:rPr>
                <w:sz w:val="20"/>
                <w:szCs w:val="20"/>
              </w:rPr>
              <w:t xml:space="preserve"> Hoe past het project daarin?</w:t>
            </w:r>
          </w:p>
        </w:tc>
        <w:tc>
          <w:tcPr>
            <w:tcW w:w="3686"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41AD0" w:rsidTr="00C617E3">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641AD0" w:rsidRDefault="00641AD0" w:rsidP="00843445">
            <w:pPr>
              <w:rPr>
                <w:sz w:val="20"/>
                <w:szCs w:val="20"/>
              </w:rPr>
            </w:pPr>
            <w:r>
              <w:rPr>
                <w:sz w:val="20"/>
                <w:szCs w:val="20"/>
              </w:rPr>
              <w:t xml:space="preserve">Doelgroep </w:t>
            </w:r>
          </w:p>
        </w:tc>
        <w:tc>
          <w:tcPr>
            <w:tcW w:w="3686"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41AD0" w:rsidTr="00641AD0">
        <w:tc>
          <w:tcPr>
            <w:cnfStyle w:val="001000000000" w:firstRow="0" w:lastRow="0" w:firstColumn="1" w:lastColumn="0" w:oddVBand="0" w:evenVBand="0" w:oddHBand="0" w:evenHBand="0" w:firstRowFirstColumn="0" w:firstRowLastColumn="0" w:lastRowFirstColumn="0" w:lastRowLastColumn="0"/>
            <w:tcW w:w="5784" w:type="dxa"/>
          </w:tcPr>
          <w:p w:rsidR="00641AD0" w:rsidRPr="000F079B" w:rsidRDefault="00641AD0" w:rsidP="00843445">
            <w:pPr>
              <w:rPr>
                <w:sz w:val="20"/>
                <w:szCs w:val="20"/>
              </w:rPr>
            </w:pPr>
            <w:r>
              <w:rPr>
                <w:sz w:val="20"/>
                <w:szCs w:val="20"/>
              </w:rPr>
              <w:t xml:space="preserve">Wat is </w:t>
            </w:r>
            <w:r w:rsidRPr="000F079B">
              <w:rPr>
                <w:sz w:val="20"/>
                <w:szCs w:val="20"/>
              </w:rPr>
              <w:t xml:space="preserve">de </w:t>
            </w:r>
            <w:r>
              <w:rPr>
                <w:sz w:val="20"/>
                <w:szCs w:val="20"/>
              </w:rPr>
              <w:t xml:space="preserve">concrete </w:t>
            </w:r>
            <w:r w:rsidRPr="000F079B">
              <w:rPr>
                <w:sz w:val="20"/>
                <w:szCs w:val="20"/>
              </w:rPr>
              <w:t>doelgroep en/of subdoelgroep</w:t>
            </w:r>
            <w:r>
              <w:rPr>
                <w:sz w:val="20"/>
                <w:szCs w:val="20"/>
              </w:rPr>
              <w:t xml:space="preserve"> van het project?</w:t>
            </w:r>
          </w:p>
        </w:tc>
        <w:tc>
          <w:tcPr>
            <w:tcW w:w="3686"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41AD0" w:rsidTr="00641AD0">
        <w:tc>
          <w:tcPr>
            <w:cnfStyle w:val="001000000000" w:firstRow="0" w:lastRow="0" w:firstColumn="1" w:lastColumn="0" w:oddVBand="0" w:evenVBand="0" w:oddHBand="0" w:evenHBand="0" w:firstRowFirstColumn="0" w:firstRowLastColumn="0" w:lastRowFirstColumn="0" w:lastRowLastColumn="0"/>
            <w:tcW w:w="5784" w:type="dxa"/>
          </w:tcPr>
          <w:p w:rsidR="00641AD0" w:rsidRDefault="00641AD0" w:rsidP="00843445">
            <w:pPr>
              <w:rPr>
                <w:sz w:val="20"/>
                <w:szCs w:val="20"/>
              </w:rPr>
            </w:pPr>
            <w:r w:rsidRPr="000F079B">
              <w:rPr>
                <w:sz w:val="20"/>
                <w:szCs w:val="20"/>
              </w:rPr>
              <w:lastRenderedPageBreak/>
              <w:t>Wat zijn de behoeften en verwachtingen van je doelgroep?</w:t>
            </w:r>
          </w:p>
        </w:tc>
        <w:tc>
          <w:tcPr>
            <w:tcW w:w="3686"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41AD0" w:rsidTr="00641AD0">
        <w:tc>
          <w:tcPr>
            <w:cnfStyle w:val="001000000000" w:firstRow="0" w:lastRow="0" w:firstColumn="1" w:lastColumn="0" w:oddVBand="0" w:evenVBand="0" w:oddHBand="0" w:evenHBand="0" w:firstRowFirstColumn="0" w:firstRowLastColumn="0" w:lastRowFirstColumn="0" w:lastRowLastColumn="0"/>
            <w:tcW w:w="5784" w:type="dxa"/>
          </w:tcPr>
          <w:p w:rsidR="00641AD0" w:rsidRPr="000F079B" w:rsidRDefault="00641AD0" w:rsidP="00843445">
            <w:pPr>
              <w:rPr>
                <w:sz w:val="20"/>
                <w:szCs w:val="20"/>
              </w:rPr>
            </w:pPr>
            <w:r>
              <w:rPr>
                <w:sz w:val="20"/>
                <w:szCs w:val="20"/>
              </w:rPr>
              <w:t>H</w:t>
            </w:r>
            <w:r w:rsidRPr="000F079B">
              <w:rPr>
                <w:sz w:val="20"/>
                <w:szCs w:val="20"/>
              </w:rPr>
              <w:t xml:space="preserve">oe en wanneer </w:t>
            </w:r>
            <w:r>
              <w:rPr>
                <w:sz w:val="20"/>
                <w:szCs w:val="20"/>
              </w:rPr>
              <w:t xml:space="preserve">zal </w:t>
            </w:r>
            <w:r w:rsidRPr="000F079B">
              <w:rPr>
                <w:sz w:val="20"/>
                <w:szCs w:val="20"/>
              </w:rPr>
              <w:t xml:space="preserve">je de doelgroep </w:t>
            </w:r>
            <w:r>
              <w:rPr>
                <w:sz w:val="20"/>
                <w:szCs w:val="20"/>
              </w:rPr>
              <w:t>betrekken bij je project?</w:t>
            </w:r>
          </w:p>
        </w:tc>
        <w:tc>
          <w:tcPr>
            <w:tcW w:w="3686"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41AD0" w:rsidRDefault="00641AD0"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4A1374">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4A1374" w:rsidRDefault="004A1374" w:rsidP="00843445">
            <w:pPr>
              <w:rPr>
                <w:sz w:val="20"/>
                <w:szCs w:val="20"/>
              </w:rPr>
            </w:pPr>
            <w:r>
              <w:rPr>
                <w:sz w:val="20"/>
                <w:szCs w:val="20"/>
              </w:rPr>
              <w:t>Keuze project/product</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Default="004A1374" w:rsidP="00843445">
            <w:pPr>
              <w:rPr>
                <w:sz w:val="20"/>
                <w:szCs w:val="20"/>
              </w:rPr>
            </w:pPr>
            <w:r>
              <w:rPr>
                <w:sz w:val="20"/>
                <w:szCs w:val="20"/>
              </w:rPr>
              <w:t>Welke producten of activiteiten bestaan er al intern en extern?  In hoeverre is dit project een aanvulling of een overlapping?</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sidRPr="000F079B">
              <w:rPr>
                <w:sz w:val="20"/>
                <w:szCs w:val="20"/>
              </w:rPr>
              <w:t xml:space="preserve">Wat </w:t>
            </w:r>
            <w:r>
              <w:rPr>
                <w:sz w:val="20"/>
                <w:szCs w:val="20"/>
              </w:rPr>
              <w:t>zal</w:t>
            </w:r>
            <w:r w:rsidRPr="000F079B">
              <w:rPr>
                <w:sz w:val="20"/>
                <w:szCs w:val="20"/>
              </w:rPr>
              <w:t xml:space="preserve"> je realiseren? Welk(e) </w:t>
            </w:r>
            <w:r>
              <w:rPr>
                <w:sz w:val="20"/>
                <w:szCs w:val="20"/>
              </w:rPr>
              <w:t xml:space="preserve">project(en) en/of </w:t>
            </w:r>
            <w:r w:rsidRPr="000F079B">
              <w:rPr>
                <w:sz w:val="20"/>
                <w:szCs w:val="20"/>
              </w:rPr>
              <w:t>product(en) kies je?</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Pr>
                <w:sz w:val="20"/>
                <w:szCs w:val="20"/>
              </w:rPr>
              <w:t>Hoe is het project afgestemd met collega’s, collega-organisaties en experten?  Hoe kunnen zij feedback geven?</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4A1374">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4A1374" w:rsidRPr="000F079B" w:rsidRDefault="004A1374" w:rsidP="00843445">
            <w:pPr>
              <w:rPr>
                <w:sz w:val="20"/>
                <w:szCs w:val="20"/>
              </w:rPr>
            </w:pPr>
            <w:r>
              <w:rPr>
                <w:sz w:val="20"/>
                <w:szCs w:val="20"/>
              </w:rPr>
              <w:t>Projectteam</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sidRPr="000F079B">
              <w:rPr>
                <w:sz w:val="20"/>
                <w:szCs w:val="20"/>
              </w:rPr>
              <w:t>Wie is de “trekker” van het project: wie leidt het project en het projectteam?</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sidRPr="000F079B">
              <w:rPr>
                <w:sz w:val="20"/>
                <w:szCs w:val="20"/>
              </w:rPr>
              <w:t xml:space="preserve">Wie draagt de eindverantwoordelijkheid </w:t>
            </w:r>
            <w:r>
              <w:rPr>
                <w:sz w:val="20"/>
                <w:szCs w:val="20"/>
              </w:rPr>
              <w:t xml:space="preserve">voor het project, aan wie moet verantwoording afgelegd worden </w:t>
            </w:r>
            <w:r w:rsidRPr="000F079B">
              <w:rPr>
                <w:sz w:val="20"/>
                <w:szCs w:val="20"/>
              </w:rPr>
              <w:t>(bv. directeur</w:t>
            </w:r>
            <w:r>
              <w:rPr>
                <w:sz w:val="20"/>
                <w:szCs w:val="20"/>
              </w:rPr>
              <w:t xml:space="preserve">, raad van bestuur, stuurgroep, </w:t>
            </w:r>
            <w:r w:rsidRPr="000F079B">
              <w:rPr>
                <w:sz w:val="20"/>
                <w:szCs w:val="20"/>
              </w:rPr>
              <w:t>bevoegde schepen</w:t>
            </w:r>
            <w:r>
              <w:rPr>
                <w:sz w:val="20"/>
                <w:szCs w:val="20"/>
              </w:rPr>
              <w:t>…</w:t>
            </w:r>
            <w:r w:rsidRPr="000F079B">
              <w:rPr>
                <w:sz w:val="20"/>
                <w:szCs w:val="20"/>
              </w:rPr>
              <w:t>)?</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Pr>
                <w:sz w:val="20"/>
                <w:szCs w:val="20"/>
              </w:rPr>
              <w:t>Wie of welke soort medewerkers maken deel uit van je projectteam?</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Default="004A1374" w:rsidP="00843445">
            <w:pPr>
              <w:rPr>
                <w:sz w:val="20"/>
                <w:szCs w:val="20"/>
              </w:rPr>
            </w:pP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Pr>
                <w:sz w:val="20"/>
                <w:szCs w:val="20"/>
              </w:rPr>
              <w:t xml:space="preserve">In welke grote fasen verloopt het project?  Hoe ziet de </w:t>
            </w:r>
            <w:r w:rsidRPr="005F03A5">
              <w:rPr>
                <w:sz w:val="20"/>
                <w:szCs w:val="20"/>
              </w:rPr>
              <w:t>retro-planning eruit</w:t>
            </w:r>
            <w:r w:rsidRPr="000F079B">
              <w:rPr>
                <w:sz w:val="20"/>
                <w:szCs w:val="20"/>
              </w:rPr>
              <w:t xml:space="preserve">: wanneer moet wat gebeuren, zodat je project </w:t>
            </w:r>
            <w:r>
              <w:rPr>
                <w:sz w:val="20"/>
                <w:szCs w:val="20"/>
              </w:rPr>
              <w:t>op tijd</w:t>
            </w:r>
            <w:r w:rsidRPr="000F079B">
              <w:rPr>
                <w:sz w:val="20"/>
                <w:szCs w:val="20"/>
              </w:rPr>
              <w:t xml:space="preserve"> wordt afgewerkt? </w:t>
            </w:r>
            <w:r>
              <w:rPr>
                <w:sz w:val="20"/>
                <w:szCs w:val="20"/>
              </w:rPr>
              <w:t xml:space="preserve">Heb je voldoende </w:t>
            </w:r>
            <w:r w:rsidRPr="000F079B">
              <w:rPr>
                <w:sz w:val="20"/>
                <w:szCs w:val="20"/>
              </w:rPr>
              <w:t xml:space="preserve">buffers </w:t>
            </w:r>
            <w:r>
              <w:rPr>
                <w:sz w:val="20"/>
                <w:szCs w:val="20"/>
              </w:rPr>
              <w:t>voorzien?</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4A1374">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4A1374" w:rsidRDefault="004A1374" w:rsidP="00843445">
            <w:pPr>
              <w:rPr>
                <w:sz w:val="20"/>
                <w:szCs w:val="20"/>
              </w:rPr>
            </w:pPr>
            <w:r>
              <w:rPr>
                <w:sz w:val="20"/>
                <w:szCs w:val="20"/>
              </w:rPr>
              <w:t>Middelen</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Pr>
                <w:sz w:val="20"/>
                <w:szCs w:val="20"/>
              </w:rPr>
              <w:t xml:space="preserve">Welke middelen </w:t>
            </w:r>
            <w:r w:rsidRPr="000F079B">
              <w:rPr>
                <w:sz w:val="20"/>
                <w:szCs w:val="20"/>
              </w:rPr>
              <w:t xml:space="preserve">(infrastructuur, IT, </w:t>
            </w:r>
            <w:r>
              <w:rPr>
                <w:sz w:val="20"/>
                <w:szCs w:val="20"/>
              </w:rPr>
              <w:t>gadgets,</w:t>
            </w:r>
            <w:r w:rsidRPr="000F079B">
              <w:rPr>
                <w:sz w:val="20"/>
                <w:szCs w:val="20"/>
              </w:rPr>
              <w:t>…) heb je nodig</w:t>
            </w:r>
            <w:r>
              <w:rPr>
                <w:sz w:val="20"/>
                <w:szCs w:val="20"/>
              </w:rPr>
              <w:t>?</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Pr>
                <w:sz w:val="20"/>
                <w:szCs w:val="20"/>
              </w:rPr>
              <w:t xml:space="preserve">Hoeveel budget het je nodig voor de uitvoering van je project, hoeveel voor </w:t>
            </w:r>
            <w:r w:rsidRPr="000F079B">
              <w:rPr>
                <w:sz w:val="20"/>
                <w:szCs w:val="20"/>
              </w:rPr>
              <w:t>communic</w:t>
            </w:r>
            <w:r>
              <w:rPr>
                <w:sz w:val="20"/>
                <w:szCs w:val="20"/>
              </w:rPr>
              <w:t>atie en promotie van je project? Welke inkomsten heb je?  Subsi</w:t>
            </w:r>
            <w:r w:rsidRPr="000F079B">
              <w:rPr>
                <w:sz w:val="20"/>
                <w:szCs w:val="20"/>
              </w:rPr>
              <w:t xml:space="preserve">dies, sponsoring, </w:t>
            </w:r>
            <w:r>
              <w:rPr>
                <w:sz w:val="20"/>
                <w:szCs w:val="20"/>
              </w:rPr>
              <w:t>verkoop, …</w:t>
            </w:r>
            <w:r w:rsidRPr="000F079B">
              <w:rPr>
                <w:sz w:val="20"/>
                <w:szCs w:val="20"/>
              </w:rPr>
              <w:t>?</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4A1374">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4A1374" w:rsidRDefault="004A1374" w:rsidP="00843445">
            <w:pPr>
              <w:rPr>
                <w:sz w:val="20"/>
                <w:szCs w:val="20"/>
              </w:rPr>
            </w:pPr>
            <w:r>
              <w:rPr>
                <w:sz w:val="20"/>
                <w:szCs w:val="20"/>
              </w:rPr>
              <w:t xml:space="preserve">Procedures </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Pr>
                <w:sz w:val="20"/>
                <w:szCs w:val="20"/>
              </w:rPr>
              <w:t xml:space="preserve">Welke procedures volg je om de </w:t>
            </w:r>
            <w:r w:rsidRPr="000F079B">
              <w:rPr>
                <w:sz w:val="20"/>
                <w:szCs w:val="20"/>
              </w:rPr>
              <w:t xml:space="preserve">administratie, </w:t>
            </w:r>
            <w:r>
              <w:rPr>
                <w:sz w:val="20"/>
                <w:szCs w:val="20"/>
              </w:rPr>
              <w:t xml:space="preserve">de </w:t>
            </w:r>
            <w:r w:rsidRPr="000F079B">
              <w:rPr>
                <w:sz w:val="20"/>
                <w:szCs w:val="20"/>
              </w:rPr>
              <w:t>aankopen</w:t>
            </w:r>
            <w:r>
              <w:rPr>
                <w:sz w:val="20"/>
                <w:szCs w:val="20"/>
              </w:rPr>
              <w:t xml:space="preserve"> en leveranciers</w:t>
            </w:r>
            <w:r w:rsidRPr="000F079B">
              <w:rPr>
                <w:sz w:val="20"/>
                <w:szCs w:val="20"/>
              </w:rPr>
              <w:t xml:space="preserve">, </w:t>
            </w:r>
            <w:r>
              <w:rPr>
                <w:sz w:val="20"/>
                <w:szCs w:val="20"/>
              </w:rPr>
              <w:t xml:space="preserve">de </w:t>
            </w:r>
            <w:r w:rsidRPr="000F079B">
              <w:rPr>
                <w:sz w:val="20"/>
                <w:szCs w:val="20"/>
              </w:rPr>
              <w:t xml:space="preserve">rapportering, </w:t>
            </w:r>
            <w:r>
              <w:rPr>
                <w:sz w:val="20"/>
                <w:szCs w:val="20"/>
              </w:rPr>
              <w:t>de interne co</w:t>
            </w:r>
            <w:r w:rsidRPr="000F079B">
              <w:rPr>
                <w:sz w:val="20"/>
                <w:szCs w:val="20"/>
              </w:rPr>
              <w:t xml:space="preserve">mmunicatie </w:t>
            </w:r>
            <w:r>
              <w:rPr>
                <w:sz w:val="20"/>
                <w:szCs w:val="20"/>
              </w:rPr>
              <w:t>in het projectteam en het betrekken van partners op te volgen?</w:t>
            </w:r>
            <w:r w:rsidRPr="000F079B">
              <w:rPr>
                <w:sz w:val="20"/>
                <w:szCs w:val="20"/>
              </w:rPr>
              <w:t xml:space="preserve"> </w:t>
            </w:r>
            <w:r>
              <w:rPr>
                <w:sz w:val="20"/>
                <w:szCs w:val="20"/>
              </w:rPr>
              <w:t xml:space="preserve"> Wie volgt wat op?</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sidRPr="000F079B">
              <w:rPr>
                <w:sz w:val="20"/>
                <w:szCs w:val="20"/>
              </w:rPr>
              <w:t xml:space="preserve">Wat als iets anders loopt dan verwacht? </w:t>
            </w:r>
            <w:r>
              <w:rPr>
                <w:sz w:val="20"/>
                <w:szCs w:val="20"/>
              </w:rPr>
              <w:t xml:space="preserve"> </w:t>
            </w:r>
            <w:r w:rsidRPr="000F079B">
              <w:rPr>
                <w:sz w:val="20"/>
                <w:szCs w:val="20"/>
              </w:rPr>
              <w:t xml:space="preserve">Heb je een plan B? </w:t>
            </w:r>
            <w:r>
              <w:rPr>
                <w:sz w:val="20"/>
                <w:szCs w:val="20"/>
              </w:rPr>
              <w:t xml:space="preserve"> </w:t>
            </w:r>
            <w:r w:rsidRPr="000F079B">
              <w:rPr>
                <w:sz w:val="20"/>
                <w:szCs w:val="20"/>
              </w:rPr>
              <w:t xml:space="preserve">Zijn alle gemaakte overeenkomsten bereikbaar voor het hele projectteam? </w:t>
            </w:r>
            <w:r>
              <w:rPr>
                <w:sz w:val="20"/>
                <w:szCs w:val="20"/>
              </w:rPr>
              <w:t xml:space="preserve"> </w:t>
            </w:r>
            <w:r w:rsidRPr="000F079B">
              <w:rPr>
                <w:sz w:val="20"/>
                <w:szCs w:val="20"/>
              </w:rPr>
              <w:t>Wat als de trekker van het project niet meer beschikbaar is?</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4A1374">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4A1374" w:rsidRDefault="004A1374" w:rsidP="00843445">
            <w:pPr>
              <w:rPr>
                <w:sz w:val="20"/>
                <w:szCs w:val="20"/>
              </w:rPr>
            </w:pPr>
            <w:r>
              <w:rPr>
                <w:sz w:val="20"/>
                <w:szCs w:val="20"/>
              </w:rPr>
              <w:t>Meten en evalueren</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Pr="000F079B" w:rsidRDefault="004A1374" w:rsidP="00843445">
            <w:pPr>
              <w:rPr>
                <w:sz w:val="20"/>
                <w:szCs w:val="20"/>
              </w:rPr>
            </w:pPr>
            <w:r>
              <w:rPr>
                <w:sz w:val="20"/>
                <w:szCs w:val="20"/>
              </w:rPr>
              <w:lastRenderedPageBreak/>
              <w:t xml:space="preserve">Hoe zal je meten over je het doel bereikt hebt en met welke </w:t>
            </w:r>
            <w:r w:rsidRPr="000F079B">
              <w:rPr>
                <w:sz w:val="20"/>
                <w:szCs w:val="20"/>
              </w:rPr>
              <w:t>meetpunten of indicatoren</w:t>
            </w:r>
            <w:r>
              <w:rPr>
                <w:sz w:val="20"/>
                <w:szCs w:val="20"/>
              </w:rPr>
              <w:t xml:space="preserve"> (</w:t>
            </w:r>
            <w:r w:rsidRPr="000F079B">
              <w:rPr>
                <w:sz w:val="20"/>
                <w:szCs w:val="20"/>
              </w:rPr>
              <w:t>bv</w:t>
            </w:r>
            <w:r>
              <w:rPr>
                <w:sz w:val="20"/>
                <w:szCs w:val="20"/>
              </w:rPr>
              <w:t>.</w:t>
            </w:r>
            <w:r w:rsidRPr="000F079B">
              <w:rPr>
                <w:sz w:val="20"/>
                <w:szCs w:val="20"/>
              </w:rPr>
              <w:t xml:space="preserve"> aantal deelneme</w:t>
            </w:r>
            <w:r>
              <w:rPr>
                <w:sz w:val="20"/>
                <w:szCs w:val="20"/>
              </w:rPr>
              <w:t>rs event, bezoekers website…)?  Wat zijn daarbij je streefcijfers?</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Default="004A1374" w:rsidP="00843445">
            <w:pPr>
              <w:rPr>
                <w:sz w:val="20"/>
                <w:szCs w:val="20"/>
              </w:rPr>
            </w:pPr>
            <w:r>
              <w:rPr>
                <w:sz w:val="20"/>
                <w:szCs w:val="20"/>
              </w:rPr>
              <w:t>Werden al deze punten goedgekeurd door de eindverantwoordelijke?</w:t>
            </w: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Default="004A1374" w:rsidP="00843445">
            <w:pPr>
              <w:rPr>
                <w:sz w:val="20"/>
                <w:szCs w:val="20"/>
              </w:rPr>
            </w:pP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4A1374" w:rsidTr="00641AD0">
        <w:tc>
          <w:tcPr>
            <w:cnfStyle w:val="001000000000" w:firstRow="0" w:lastRow="0" w:firstColumn="1" w:lastColumn="0" w:oddVBand="0" w:evenVBand="0" w:oddHBand="0" w:evenHBand="0" w:firstRowFirstColumn="0" w:firstRowLastColumn="0" w:lastRowFirstColumn="0" w:lastRowLastColumn="0"/>
            <w:tcW w:w="5784" w:type="dxa"/>
          </w:tcPr>
          <w:p w:rsidR="004A1374" w:rsidRDefault="004A1374" w:rsidP="00843445">
            <w:pPr>
              <w:rPr>
                <w:sz w:val="20"/>
                <w:szCs w:val="20"/>
              </w:rPr>
            </w:pPr>
          </w:p>
        </w:tc>
        <w:tc>
          <w:tcPr>
            <w:tcW w:w="3686"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4A1374" w:rsidRDefault="004A1374"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D31BD" w:rsidTr="00641AD0">
        <w:tc>
          <w:tcPr>
            <w:cnfStyle w:val="001000000000" w:firstRow="0" w:lastRow="0" w:firstColumn="1" w:lastColumn="0" w:oddVBand="0" w:evenVBand="0" w:oddHBand="0" w:evenHBand="0" w:firstRowFirstColumn="0" w:firstRowLastColumn="0" w:lastRowFirstColumn="0" w:lastRowLastColumn="0"/>
            <w:tcW w:w="5784" w:type="dxa"/>
          </w:tcPr>
          <w:p w:rsidR="006D31BD" w:rsidRPr="000F079B" w:rsidRDefault="006D31BD" w:rsidP="00843445">
            <w:pPr>
              <w:rPr>
                <w:sz w:val="20"/>
                <w:szCs w:val="20"/>
              </w:rPr>
            </w:pPr>
            <w:r w:rsidRPr="000F079B">
              <w:rPr>
                <w:sz w:val="20"/>
                <w:szCs w:val="20"/>
              </w:rPr>
              <w:t xml:space="preserve">Tips voor een goede retroplanning? </w:t>
            </w:r>
          </w:p>
        </w:tc>
        <w:tc>
          <w:tcPr>
            <w:tcW w:w="3686"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D31BD" w:rsidTr="00641AD0">
        <w:tc>
          <w:tcPr>
            <w:cnfStyle w:val="001000000000" w:firstRow="0" w:lastRow="0" w:firstColumn="1" w:lastColumn="0" w:oddVBand="0" w:evenVBand="0" w:oddHBand="0" w:evenHBand="0" w:firstRowFirstColumn="0" w:firstRowLastColumn="0" w:lastRowFirstColumn="0" w:lastRowLastColumn="0"/>
            <w:tcW w:w="5784" w:type="dxa"/>
          </w:tcPr>
          <w:p w:rsidR="006D31BD" w:rsidRPr="000F079B" w:rsidRDefault="006D31BD" w:rsidP="00843445">
            <w:pPr>
              <w:rPr>
                <w:sz w:val="20"/>
                <w:szCs w:val="20"/>
              </w:rPr>
            </w:pPr>
            <w:r>
              <w:rPr>
                <w:sz w:val="20"/>
                <w:szCs w:val="20"/>
              </w:rPr>
              <w:t xml:space="preserve">Welke kwaliteiten heeft een goed </w:t>
            </w:r>
            <w:r w:rsidRPr="000F079B">
              <w:rPr>
                <w:sz w:val="20"/>
                <w:szCs w:val="20"/>
              </w:rPr>
              <w:t>projectteam</w:t>
            </w:r>
            <w:r>
              <w:rPr>
                <w:sz w:val="20"/>
                <w:szCs w:val="20"/>
              </w:rPr>
              <w:t xml:space="preserve"> nodig?</w:t>
            </w:r>
          </w:p>
        </w:tc>
        <w:tc>
          <w:tcPr>
            <w:tcW w:w="3686"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D31BD" w:rsidTr="00641AD0">
        <w:tc>
          <w:tcPr>
            <w:cnfStyle w:val="001000000000" w:firstRow="0" w:lastRow="0" w:firstColumn="1" w:lastColumn="0" w:oddVBand="0" w:evenVBand="0" w:oddHBand="0" w:evenHBand="0" w:firstRowFirstColumn="0" w:firstRowLastColumn="0" w:lastRowFirstColumn="0" w:lastRowLastColumn="0"/>
            <w:tcW w:w="5784" w:type="dxa"/>
          </w:tcPr>
          <w:p w:rsidR="006D31BD" w:rsidRPr="000F079B" w:rsidRDefault="006D31BD" w:rsidP="00843445">
            <w:pPr>
              <w:rPr>
                <w:sz w:val="20"/>
                <w:szCs w:val="20"/>
              </w:rPr>
            </w:pPr>
            <w:r>
              <w:rPr>
                <w:sz w:val="20"/>
                <w:szCs w:val="20"/>
              </w:rPr>
              <w:t>Hoe en w</w:t>
            </w:r>
            <w:r w:rsidRPr="000F079B">
              <w:rPr>
                <w:sz w:val="20"/>
                <w:szCs w:val="20"/>
              </w:rPr>
              <w:t xml:space="preserve">anneer betrek je </w:t>
            </w:r>
            <w:r>
              <w:rPr>
                <w:sz w:val="20"/>
                <w:szCs w:val="20"/>
              </w:rPr>
              <w:t xml:space="preserve">je </w:t>
            </w:r>
            <w:r w:rsidRPr="000F079B">
              <w:rPr>
                <w:sz w:val="20"/>
                <w:szCs w:val="20"/>
              </w:rPr>
              <w:t>doelgroep?</w:t>
            </w:r>
          </w:p>
        </w:tc>
        <w:tc>
          <w:tcPr>
            <w:tcW w:w="3686"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6D31BD" w:rsidTr="00641AD0">
        <w:tc>
          <w:tcPr>
            <w:cnfStyle w:val="001000000000" w:firstRow="0" w:lastRow="0" w:firstColumn="1" w:lastColumn="0" w:oddVBand="0" w:evenVBand="0" w:oddHBand="0" w:evenHBand="0" w:firstRowFirstColumn="0" w:firstRowLastColumn="0" w:lastRowFirstColumn="0" w:lastRowLastColumn="0"/>
            <w:tcW w:w="5784" w:type="dxa"/>
          </w:tcPr>
          <w:p w:rsidR="006D31BD" w:rsidRPr="000F079B" w:rsidRDefault="006D31BD" w:rsidP="00843445">
            <w:pPr>
              <w:rPr>
                <w:sz w:val="20"/>
                <w:szCs w:val="20"/>
              </w:rPr>
            </w:pPr>
            <w:r>
              <w:rPr>
                <w:sz w:val="20"/>
                <w:szCs w:val="20"/>
              </w:rPr>
              <w:t>Hoe begin ik aan een goede begroting?</w:t>
            </w:r>
          </w:p>
        </w:tc>
        <w:tc>
          <w:tcPr>
            <w:tcW w:w="3686"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6D31BD" w:rsidRDefault="006D31BD" w:rsidP="00CE51B3">
            <w:pPr>
              <w:cnfStyle w:val="000000000000" w:firstRow="0" w:lastRow="0" w:firstColumn="0" w:lastColumn="0" w:oddVBand="0" w:evenVBand="0" w:oddHBand="0" w:evenHBand="0" w:firstRowFirstColumn="0" w:firstRowLastColumn="0" w:lastRowFirstColumn="0" w:lastRowLastColumn="0"/>
              <w:rPr>
                <w:sz w:val="20"/>
                <w:szCs w:val="20"/>
              </w:rPr>
            </w:pPr>
          </w:p>
        </w:tc>
      </w:tr>
    </w:tbl>
    <w:p w:rsidR="00AE47F3" w:rsidRDefault="00AE47F3" w:rsidP="00CE51B3">
      <w:pPr>
        <w:rPr>
          <w:sz w:val="20"/>
          <w:szCs w:val="20"/>
        </w:rPr>
      </w:pPr>
    </w:p>
    <w:p w:rsidR="00AE47F3" w:rsidRDefault="00AE47F3" w:rsidP="00CE51B3">
      <w:pPr>
        <w:rPr>
          <w:sz w:val="20"/>
          <w:szCs w:val="20"/>
        </w:rPr>
      </w:pPr>
    </w:p>
    <w:p w:rsidR="00CE51B3" w:rsidRDefault="00CE51B3" w:rsidP="00CE51B3">
      <w:pPr>
        <w:rPr>
          <w:b/>
          <w:sz w:val="20"/>
          <w:szCs w:val="20"/>
        </w:rPr>
      </w:pPr>
      <w:r>
        <w:rPr>
          <w:b/>
          <w:sz w:val="20"/>
          <w:szCs w:val="20"/>
        </w:rPr>
        <w:br w:type="page"/>
      </w:r>
    </w:p>
    <w:p w:rsidR="00CE51B3" w:rsidRPr="005E2899" w:rsidRDefault="00CE51B3" w:rsidP="00CE51B3">
      <w:pPr>
        <w:rPr>
          <w:b/>
          <w:sz w:val="32"/>
          <w:szCs w:val="32"/>
        </w:rPr>
      </w:pPr>
      <w:r w:rsidRPr="005E2899">
        <w:rPr>
          <w:b/>
          <w:sz w:val="32"/>
          <w:szCs w:val="32"/>
        </w:rPr>
        <w:lastRenderedPageBreak/>
        <w:t>Fase 2: van voorstel naar plan</w:t>
      </w:r>
    </w:p>
    <w:p w:rsidR="00CE51B3" w:rsidRDefault="00CE51B3" w:rsidP="00CE51B3">
      <w:pPr>
        <w:rPr>
          <w:sz w:val="20"/>
          <w:szCs w:val="20"/>
        </w:rPr>
      </w:pPr>
      <w:r>
        <w:rPr>
          <w:sz w:val="20"/>
          <w:szCs w:val="20"/>
        </w:rPr>
        <w:t>Je voorstel werd goedgekeurd, je budget is grotendeels voorhanden?  Tijd om het project in de startblokken te zetten: de concrete afspraken met medewerkers, partners en middelen giet je in een kwaliteitsvol projectplan.</w:t>
      </w:r>
    </w:p>
    <w:p w:rsidR="006C394C" w:rsidRDefault="006C394C" w:rsidP="00CE51B3">
      <w:pPr>
        <w:rPr>
          <w:sz w:val="20"/>
          <w:szCs w:val="20"/>
        </w:rPr>
      </w:pPr>
    </w:p>
    <w:tbl>
      <w:tblPr>
        <w:tblStyle w:val="TabelAmbrassade"/>
        <w:tblW w:w="0" w:type="auto"/>
        <w:tblLook w:val="04A0" w:firstRow="1" w:lastRow="0" w:firstColumn="1" w:lastColumn="0" w:noHBand="0" w:noVBand="1"/>
      </w:tblPr>
      <w:tblGrid>
        <w:gridCol w:w="5784"/>
        <w:gridCol w:w="3686"/>
        <w:gridCol w:w="1842"/>
        <w:gridCol w:w="1960"/>
      </w:tblGrid>
      <w:tr w:rsidR="00C77732" w:rsidTr="00C77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4" w:type="dxa"/>
            <w:shd w:val="clear" w:color="auto" w:fill="C2D69B" w:themeFill="accent3" w:themeFillTint="99"/>
          </w:tcPr>
          <w:p w:rsidR="00C77732" w:rsidRPr="000F079B" w:rsidRDefault="00C77732" w:rsidP="00843445">
            <w:pPr>
              <w:rPr>
                <w:sz w:val="20"/>
                <w:szCs w:val="20"/>
              </w:rPr>
            </w:pPr>
            <w:r w:rsidRPr="000F079B">
              <w:rPr>
                <w:sz w:val="20"/>
                <w:szCs w:val="20"/>
              </w:rPr>
              <w:t>Vraag of aandachtspunt</w:t>
            </w:r>
          </w:p>
        </w:tc>
        <w:tc>
          <w:tcPr>
            <w:tcW w:w="3686" w:type="dxa"/>
            <w:shd w:val="clear" w:color="auto" w:fill="C2D69B" w:themeFill="accent3" w:themeFillTint="99"/>
          </w:tcPr>
          <w:p w:rsidR="00C77732" w:rsidRPr="000F079B" w:rsidRDefault="00C77732" w:rsidP="00843445">
            <w:pPr>
              <w:cnfStyle w:val="100000000000" w:firstRow="1" w:lastRow="0" w:firstColumn="0" w:lastColumn="0" w:oddVBand="0" w:evenVBand="0" w:oddHBand="0" w:evenHBand="0" w:firstRowFirstColumn="0" w:firstRowLastColumn="0" w:lastRowFirstColumn="0" w:lastRowLastColumn="0"/>
              <w:rPr>
                <w:sz w:val="20"/>
                <w:szCs w:val="20"/>
              </w:rPr>
            </w:pPr>
            <w:r w:rsidRPr="000F079B">
              <w:rPr>
                <w:sz w:val="20"/>
                <w:szCs w:val="20"/>
              </w:rPr>
              <w:t>Antwoord</w:t>
            </w:r>
          </w:p>
        </w:tc>
        <w:tc>
          <w:tcPr>
            <w:tcW w:w="1842" w:type="dxa"/>
            <w:shd w:val="clear" w:color="auto" w:fill="C2D69B" w:themeFill="accent3" w:themeFillTint="99"/>
          </w:tcPr>
          <w:p w:rsidR="00C77732" w:rsidRPr="000F079B" w:rsidRDefault="00C77732" w:rsidP="00843445">
            <w:pPr>
              <w:cnfStyle w:val="100000000000" w:firstRow="1" w:lastRow="0" w:firstColumn="0" w:lastColumn="0" w:oddVBand="0" w:evenVBand="0" w:oddHBand="0" w:evenHBand="0" w:firstRowFirstColumn="0" w:firstRowLastColumn="0" w:lastRowFirstColumn="0" w:lastRowLastColumn="0"/>
              <w:rPr>
                <w:sz w:val="20"/>
                <w:szCs w:val="20"/>
              </w:rPr>
            </w:pPr>
            <w:r w:rsidRPr="000F079B">
              <w:rPr>
                <w:sz w:val="20"/>
                <w:szCs w:val="20"/>
              </w:rPr>
              <w:t>Deadline</w:t>
            </w:r>
          </w:p>
        </w:tc>
        <w:tc>
          <w:tcPr>
            <w:tcW w:w="1960" w:type="dxa"/>
            <w:shd w:val="clear" w:color="auto" w:fill="C2D69B" w:themeFill="accent3" w:themeFillTint="99"/>
          </w:tcPr>
          <w:p w:rsidR="00C77732" w:rsidRPr="000F079B" w:rsidRDefault="00C77732" w:rsidP="00843445">
            <w:pPr>
              <w:cnfStyle w:val="100000000000" w:firstRow="1" w:lastRow="0" w:firstColumn="0" w:lastColumn="0" w:oddVBand="0" w:evenVBand="0" w:oddHBand="0" w:evenHBand="0" w:firstRowFirstColumn="0" w:firstRowLastColumn="0" w:lastRowFirstColumn="0" w:lastRowLastColumn="0"/>
              <w:rPr>
                <w:sz w:val="20"/>
                <w:szCs w:val="20"/>
              </w:rPr>
            </w:pPr>
            <w:r w:rsidRPr="000F079B">
              <w:rPr>
                <w:sz w:val="20"/>
                <w:szCs w:val="20"/>
              </w:rPr>
              <w:t>Datum OK</w:t>
            </w: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C77732" w:rsidRPr="003E4467" w:rsidRDefault="00C77732" w:rsidP="00843445">
            <w:pPr>
              <w:rPr>
                <w:sz w:val="20"/>
                <w:szCs w:val="20"/>
              </w:rPr>
            </w:pPr>
            <w:r w:rsidRPr="003E4467">
              <w:rPr>
                <w:sz w:val="20"/>
                <w:szCs w:val="20"/>
              </w:rPr>
              <w:t>Het team</w:t>
            </w:r>
          </w:p>
        </w:tc>
        <w:tc>
          <w:tcPr>
            <w:tcW w:w="3686"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843445">
            <w:pPr>
              <w:rPr>
                <w:sz w:val="20"/>
                <w:szCs w:val="20"/>
              </w:rPr>
            </w:pPr>
            <w:r>
              <w:rPr>
                <w:sz w:val="20"/>
                <w:szCs w:val="20"/>
              </w:rPr>
              <w:t>Welke medewerker heeft welke kwaliteiten?  Wie heeft welke bevoegdheden en verantwoordelijkheden?  Wie krijgt welke taken?  Waarvoor heb je nog nieuwe of externe medewerkers nodig?  Waarvoor is er nog opleiding nodig?</w:t>
            </w:r>
          </w:p>
        </w:tc>
        <w:tc>
          <w:tcPr>
            <w:tcW w:w="3686"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C77732" w:rsidRPr="003E4467" w:rsidRDefault="00C77732" w:rsidP="00843445">
            <w:pPr>
              <w:rPr>
                <w:sz w:val="20"/>
                <w:szCs w:val="20"/>
              </w:rPr>
            </w:pPr>
            <w:r>
              <w:rPr>
                <w:sz w:val="20"/>
                <w:szCs w:val="20"/>
              </w:rPr>
              <w:t xml:space="preserve">Overzicht en </w:t>
            </w:r>
            <w:r w:rsidRPr="003E4467">
              <w:rPr>
                <w:sz w:val="20"/>
                <w:szCs w:val="20"/>
              </w:rPr>
              <w:t>planning</w:t>
            </w:r>
          </w:p>
        </w:tc>
        <w:tc>
          <w:tcPr>
            <w:tcW w:w="3686"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843445">
            <w:pPr>
              <w:rPr>
                <w:sz w:val="20"/>
                <w:szCs w:val="20"/>
              </w:rPr>
            </w:pPr>
            <w:r>
              <w:rPr>
                <w:sz w:val="20"/>
                <w:szCs w:val="20"/>
              </w:rPr>
              <w:t xml:space="preserve">Wanneer moet welke deeltaak af zijn? </w:t>
            </w:r>
            <w:r w:rsidRPr="000F079B">
              <w:rPr>
                <w:sz w:val="20"/>
                <w:szCs w:val="20"/>
              </w:rPr>
              <w:t xml:space="preserve"> </w:t>
            </w:r>
            <w:r>
              <w:rPr>
                <w:sz w:val="20"/>
                <w:szCs w:val="20"/>
              </w:rPr>
              <w:t>Wie moet wanneer aan welke deeltaak starten?  Wie moet wanneer betrokken en geïnformeerd worden?</w:t>
            </w:r>
          </w:p>
        </w:tc>
        <w:tc>
          <w:tcPr>
            <w:tcW w:w="3686"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843445">
            <w:pPr>
              <w:rPr>
                <w:sz w:val="20"/>
                <w:szCs w:val="20"/>
              </w:rPr>
            </w:pPr>
            <w:r>
              <w:rPr>
                <w:sz w:val="20"/>
                <w:szCs w:val="20"/>
              </w:rPr>
              <w:t>Hoe breng je alle elementen (timing, medewerkers, communicatie en middelen) samen?  Hoe giet je dat in een workflow?  Heb je al deze afspraken duidelijk aan alle interne en externe medewerkers en de eindverantwoordelijken gecommuniceerd?</w:t>
            </w:r>
          </w:p>
        </w:tc>
        <w:tc>
          <w:tcPr>
            <w:tcW w:w="3686"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C77732" w:rsidRPr="003E4467" w:rsidRDefault="00C77732" w:rsidP="00843445">
            <w:pPr>
              <w:rPr>
                <w:sz w:val="20"/>
                <w:szCs w:val="20"/>
              </w:rPr>
            </w:pPr>
            <w:r w:rsidRPr="003E4467">
              <w:rPr>
                <w:sz w:val="20"/>
                <w:szCs w:val="20"/>
              </w:rPr>
              <w:t xml:space="preserve">Communiceren </w:t>
            </w:r>
          </w:p>
        </w:tc>
        <w:tc>
          <w:tcPr>
            <w:tcW w:w="3686"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843445">
            <w:pPr>
              <w:rPr>
                <w:sz w:val="20"/>
                <w:szCs w:val="20"/>
              </w:rPr>
            </w:pPr>
            <w:r>
              <w:rPr>
                <w:sz w:val="20"/>
                <w:szCs w:val="20"/>
              </w:rPr>
              <w:t xml:space="preserve">Hoe wordt er </w:t>
            </w:r>
            <w:r w:rsidRPr="000F079B">
              <w:rPr>
                <w:sz w:val="20"/>
                <w:szCs w:val="20"/>
              </w:rPr>
              <w:t xml:space="preserve">binnen het projectteam </w:t>
            </w:r>
            <w:r>
              <w:rPr>
                <w:sz w:val="20"/>
                <w:szCs w:val="20"/>
              </w:rPr>
              <w:lastRenderedPageBreak/>
              <w:t>gecommuniceerd</w:t>
            </w:r>
            <w:r w:rsidRPr="000F079B">
              <w:rPr>
                <w:sz w:val="20"/>
                <w:szCs w:val="20"/>
              </w:rPr>
              <w:t>(via mail, rapporten, taakoverzichten</w:t>
            </w:r>
            <w:r>
              <w:rPr>
                <w:sz w:val="20"/>
                <w:szCs w:val="20"/>
              </w:rPr>
              <w:t>…)</w:t>
            </w:r>
            <w:r w:rsidRPr="000F079B">
              <w:rPr>
                <w:sz w:val="20"/>
                <w:szCs w:val="20"/>
              </w:rPr>
              <w:t xml:space="preserve">? </w:t>
            </w:r>
            <w:r>
              <w:rPr>
                <w:sz w:val="20"/>
                <w:szCs w:val="20"/>
              </w:rPr>
              <w:t xml:space="preserve"> </w:t>
            </w:r>
            <w:r w:rsidRPr="000F079B">
              <w:rPr>
                <w:sz w:val="20"/>
                <w:szCs w:val="20"/>
              </w:rPr>
              <w:t xml:space="preserve">Hebben </w:t>
            </w:r>
            <w:r>
              <w:rPr>
                <w:sz w:val="20"/>
                <w:szCs w:val="20"/>
              </w:rPr>
              <w:t>de medewerkers informatiesessies</w:t>
            </w:r>
            <w:r w:rsidRPr="000F079B">
              <w:rPr>
                <w:sz w:val="20"/>
                <w:szCs w:val="20"/>
              </w:rPr>
              <w:t xml:space="preserve"> nodig?</w:t>
            </w:r>
          </w:p>
        </w:tc>
        <w:tc>
          <w:tcPr>
            <w:tcW w:w="3686"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Pr="000F079B" w:rsidRDefault="00C77732" w:rsidP="00843445">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C77732" w:rsidRPr="003E4467" w:rsidRDefault="00C77732" w:rsidP="00843445">
            <w:pPr>
              <w:rPr>
                <w:sz w:val="20"/>
                <w:szCs w:val="20"/>
              </w:rPr>
            </w:pPr>
            <w:r w:rsidRPr="003E4467">
              <w:rPr>
                <w:sz w:val="20"/>
                <w:szCs w:val="20"/>
              </w:rPr>
              <w:t>Motiveren</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843445">
            <w:pPr>
              <w:rPr>
                <w:sz w:val="20"/>
                <w:szCs w:val="20"/>
              </w:rPr>
            </w:pPr>
            <w:r>
              <w:rPr>
                <w:sz w:val="20"/>
                <w:szCs w:val="20"/>
              </w:rPr>
              <w:t>Hoe hou je je team gemotiveerd?  Hoe ga je hen informeren, betrekken, hun inzet waarderen en erkennen, hun prestaties bevestigen, de balans tussen job en vrije tijd bewaken…? Wanneer h</w:t>
            </w:r>
            <w:r w:rsidRPr="000F079B">
              <w:rPr>
                <w:sz w:val="20"/>
                <w:szCs w:val="20"/>
              </w:rPr>
              <w:t xml:space="preserve">ou </w:t>
            </w:r>
            <w:r>
              <w:rPr>
                <w:sz w:val="20"/>
                <w:szCs w:val="20"/>
              </w:rPr>
              <w:t xml:space="preserve">je </w:t>
            </w:r>
            <w:r w:rsidRPr="000F079B">
              <w:rPr>
                <w:sz w:val="20"/>
                <w:szCs w:val="20"/>
              </w:rPr>
              <w:t xml:space="preserve">een evaluatie achteraf en </w:t>
            </w:r>
            <w:r>
              <w:rPr>
                <w:sz w:val="20"/>
                <w:szCs w:val="20"/>
              </w:rPr>
              <w:t>een dankjewel-moment?</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C77732" w:rsidRPr="003E4467" w:rsidRDefault="00C77732" w:rsidP="00843445">
            <w:pPr>
              <w:rPr>
                <w:sz w:val="20"/>
                <w:szCs w:val="20"/>
              </w:rPr>
            </w:pPr>
            <w:r w:rsidRPr="003E4467">
              <w:rPr>
                <w:sz w:val="20"/>
                <w:szCs w:val="20"/>
              </w:rPr>
              <w:t>Externe medewerkers</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843445">
            <w:pPr>
              <w:rPr>
                <w:sz w:val="20"/>
                <w:szCs w:val="20"/>
              </w:rPr>
            </w:pPr>
            <w:r>
              <w:rPr>
                <w:sz w:val="20"/>
                <w:szCs w:val="20"/>
              </w:rPr>
              <w:t>W</w:t>
            </w:r>
            <w:r w:rsidRPr="00691113">
              <w:rPr>
                <w:sz w:val="20"/>
                <w:szCs w:val="20"/>
              </w:rPr>
              <w:t>elke afspraken</w:t>
            </w:r>
            <w:r>
              <w:rPr>
                <w:sz w:val="20"/>
                <w:szCs w:val="20"/>
              </w:rPr>
              <w:t xml:space="preserve"> maak je met </w:t>
            </w:r>
            <w:r w:rsidRPr="000F079B">
              <w:rPr>
                <w:sz w:val="20"/>
                <w:szCs w:val="20"/>
              </w:rPr>
              <w:t>vrijwilligers, partners en leveranciers</w:t>
            </w:r>
            <w:r>
              <w:rPr>
                <w:sz w:val="20"/>
                <w:szCs w:val="20"/>
              </w:rPr>
              <w:t>?</w:t>
            </w:r>
            <w:r w:rsidRPr="000F079B">
              <w:rPr>
                <w:sz w:val="20"/>
                <w:szCs w:val="20"/>
              </w:rPr>
              <w:t xml:space="preserve"> </w:t>
            </w:r>
            <w:r>
              <w:rPr>
                <w:sz w:val="20"/>
                <w:szCs w:val="20"/>
              </w:rPr>
              <w:t xml:space="preserve"> W</w:t>
            </w:r>
            <w:r w:rsidRPr="000F079B">
              <w:rPr>
                <w:sz w:val="20"/>
                <w:szCs w:val="20"/>
              </w:rPr>
              <w:t xml:space="preserve">at </w:t>
            </w:r>
            <w:r>
              <w:rPr>
                <w:sz w:val="20"/>
                <w:szCs w:val="20"/>
              </w:rPr>
              <w:t xml:space="preserve">zullen </w:t>
            </w:r>
            <w:r w:rsidRPr="000F079B">
              <w:rPr>
                <w:sz w:val="20"/>
                <w:szCs w:val="20"/>
              </w:rPr>
              <w:t>ze exact doen of leveren en wanneer</w:t>
            </w:r>
            <w:r>
              <w:rPr>
                <w:sz w:val="20"/>
                <w:szCs w:val="20"/>
              </w:rPr>
              <w:t xml:space="preserve">? </w:t>
            </w:r>
            <w:r w:rsidRPr="000F079B">
              <w:rPr>
                <w:sz w:val="20"/>
                <w:szCs w:val="20"/>
              </w:rPr>
              <w:t xml:space="preserve"> Hoe ga je samenwerken? </w:t>
            </w:r>
            <w:r>
              <w:rPr>
                <w:sz w:val="20"/>
                <w:szCs w:val="20"/>
              </w:rPr>
              <w:t xml:space="preserve"> Op welke manier zet je de afspraken en op papier?</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C77732" w:rsidRPr="003E4467" w:rsidRDefault="00C77732" w:rsidP="00843445">
            <w:pPr>
              <w:rPr>
                <w:sz w:val="20"/>
                <w:szCs w:val="20"/>
              </w:rPr>
            </w:pPr>
            <w:r w:rsidRPr="003E4467">
              <w:rPr>
                <w:sz w:val="20"/>
                <w:szCs w:val="20"/>
              </w:rPr>
              <w:t>Middelen</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843445">
            <w:pPr>
              <w:rPr>
                <w:sz w:val="20"/>
                <w:szCs w:val="20"/>
              </w:rPr>
            </w:pPr>
            <w:r>
              <w:rPr>
                <w:sz w:val="20"/>
                <w:szCs w:val="20"/>
              </w:rPr>
              <w:t xml:space="preserve">Welke middelen heb je nodig </w:t>
            </w:r>
            <w:r w:rsidRPr="000F079B">
              <w:rPr>
                <w:sz w:val="20"/>
                <w:szCs w:val="20"/>
              </w:rPr>
              <w:t>(verga</w:t>
            </w:r>
            <w:r>
              <w:rPr>
                <w:sz w:val="20"/>
                <w:szCs w:val="20"/>
              </w:rPr>
              <w:t>derruimte, drukker, huur wagen, technologische middelen</w:t>
            </w:r>
            <w:r w:rsidRPr="000F079B">
              <w:rPr>
                <w:sz w:val="20"/>
                <w:szCs w:val="20"/>
              </w:rPr>
              <w:t>…).</w:t>
            </w:r>
            <w:r>
              <w:rPr>
                <w:sz w:val="20"/>
                <w:szCs w:val="20"/>
              </w:rPr>
              <w:t xml:space="preserve"> </w:t>
            </w:r>
            <w:r w:rsidRPr="000F079B">
              <w:rPr>
                <w:sz w:val="20"/>
                <w:szCs w:val="20"/>
              </w:rPr>
              <w:t xml:space="preserve"> </w:t>
            </w:r>
            <w:r>
              <w:rPr>
                <w:sz w:val="20"/>
                <w:szCs w:val="20"/>
              </w:rPr>
              <w:t xml:space="preserve">Hoe zal je ze </w:t>
            </w:r>
            <w:r w:rsidRPr="000F079B">
              <w:rPr>
                <w:sz w:val="20"/>
                <w:szCs w:val="20"/>
              </w:rPr>
              <w:t>aanschaf</w:t>
            </w:r>
            <w:r>
              <w:rPr>
                <w:sz w:val="20"/>
                <w:szCs w:val="20"/>
              </w:rPr>
              <w:t xml:space="preserve">fen of </w:t>
            </w:r>
            <w:r w:rsidRPr="000F079B">
              <w:rPr>
                <w:sz w:val="20"/>
                <w:szCs w:val="20"/>
              </w:rPr>
              <w:t>hu</w:t>
            </w:r>
            <w:r>
              <w:rPr>
                <w:sz w:val="20"/>
                <w:szCs w:val="20"/>
              </w:rPr>
              <w:t xml:space="preserve">ren? </w:t>
            </w:r>
            <w:r w:rsidRPr="000F079B">
              <w:rPr>
                <w:sz w:val="20"/>
                <w:szCs w:val="20"/>
              </w:rPr>
              <w:t xml:space="preserve"> </w:t>
            </w:r>
            <w:r>
              <w:rPr>
                <w:sz w:val="20"/>
                <w:szCs w:val="20"/>
              </w:rPr>
              <w:t>Welke afspraken maak je over het gebruik ervan?</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shd w:val="clear" w:color="auto" w:fill="F2F2F2" w:themeFill="background1" w:themeFillShade="F2"/>
          </w:tcPr>
          <w:p w:rsidR="00C77732" w:rsidRPr="003E4467" w:rsidRDefault="00C77732" w:rsidP="00843445">
            <w:pPr>
              <w:rPr>
                <w:sz w:val="20"/>
                <w:szCs w:val="20"/>
              </w:rPr>
            </w:pPr>
            <w:r w:rsidRPr="003E4467">
              <w:rPr>
                <w:sz w:val="20"/>
                <w:szCs w:val="20"/>
              </w:rPr>
              <w:t>Het product</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Default="00C77732" w:rsidP="00843445">
            <w:pPr>
              <w:rPr>
                <w:sz w:val="20"/>
                <w:szCs w:val="20"/>
              </w:rPr>
            </w:pPr>
            <w:r>
              <w:rPr>
                <w:sz w:val="20"/>
                <w:szCs w:val="20"/>
              </w:rPr>
              <w:t xml:space="preserve">Hoe zal je rekening houden met de productcriteria?  Hoe zorg je voor feedback van de doelgroep, experten, </w:t>
            </w:r>
            <w:proofErr w:type="spellStart"/>
            <w:r>
              <w:rPr>
                <w:sz w:val="20"/>
                <w:szCs w:val="20"/>
              </w:rPr>
              <w:t>intermediairen</w:t>
            </w:r>
            <w:proofErr w:type="spellEnd"/>
            <w:r>
              <w:rPr>
                <w:sz w:val="20"/>
                <w:szCs w:val="20"/>
              </w:rPr>
              <w:t>…?</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Default="00C77732" w:rsidP="00843445">
            <w:pPr>
              <w:rPr>
                <w:sz w:val="20"/>
                <w:szCs w:val="20"/>
              </w:rPr>
            </w:pP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843445">
            <w:pPr>
              <w:rPr>
                <w:sz w:val="20"/>
                <w:szCs w:val="20"/>
              </w:rPr>
            </w:pPr>
            <w:r w:rsidRPr="000F079B">
              <w:rPr>
                <w:sz w:val="20"/>
                <w:szCs w:val="20"/>
              </w:rPr>
              <w:t>Voorbeeld van projectplan</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C77732" w:rsidTr="00C77732">
        <w:tc>
          <w:tcPr>
            <w:cnfStyle w:val="001000000000" w:firstRow="0" w:lastRow="0" w:firstColumn="1" w:lastColumn="0" w:oddVBand="0" w:evenVBand="0" w:oddHBand="0" w:evenHBand="0" w:firstRowFirstColumn="0" w:firstRowLastColumn="0" w:lastRowFirstColumn="0" w:lastRowLastColumn="0"/>
            <w:tcW w:w="5784" w:type="dxa"/>
          </w:tcPr>
          <w:p w:rsidR="00C77732" w:rsidRPr="000F079B" w:rsidRDefault="00C77732" w:rsidP="00C77732">
            <w:pPr>
              <w:rPr>
                <w:sz w:val="20"/>
                <w:szCs w:val="20"/>
              </w:rPr>
            </w:pPr>
            <w:r w:rsidRPr="000F079B">
              <w:rPr>
                <w:sz w:val="20"/>
                <w:szCs w:val="20"/>
              </w:rPr>
              <w:t xml:space="preserve">Voorbeeld workflow </w:t>
            </w:r>
          </w:p>
        </w:tc>
        <w:tc>
          <w:tcPr>
            <w:tcW w:w="3686"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960" w:type="dxa"/>
          </w:tcPr>
          <w:p w:rsidR="00C77732" w:rsidRDefault="00C77732" w:rsidP="00CE51B3">
            <w:pPr>
              <w:cnfStyle w:val="000000000000" w:firstRow="0" w:lastRow="0" w:firstColumn="0" w:lastColumn="0" w:oddVBand="0" w:evenVBand="0" w:oddHBand="0" w:evenHBand="0" w:firstRowFirstColumn="0" w:firstRowLastColumn="0" w:lastRowFirstColumn="0" w:lastRowLastColumn="0"/>
              <w:rPr>
                <w:sz w:val="20"/>
                <w:szCs w:val="20"/>
              </w:rPr>
            </w:pPr>
          </w:p>
        </w:tc>
      </w:tr>
    </w:tbl>
    <w:p w:rsidR="00C77732" w:rsidRDefault="00C77732" w:rsidP="00CE51B3">
      <w:pPr>
        <w:rPr>
          <w:sz w:val="20"/>
          <w:szCs w:val="20"/>
        </w:rPr>
      </w:pPr>
    </w:p>
    <w:p w:rsidR="00C77732" w:rsidRDefault="00C77732" w:rsidP="00CE51B3">
      <w:pPr>
        <w:rPr>
          <w:sz w:val="20"/>
          <w:szCs w:val="20"/>
        </w:rPr>
      </w:pPr>
    </w:p>
    <w:p w:rsidR="006C394C" w:rsidRDefault="006C394C" w:rsidP="00CE51B3">
      <w:pPr>
        <w:rPr>
          <w:b/>
          <w:sz w:val="20"/>
          <w:szCs w:val="20"/>
        </w:rPr>
        <w:sectPr w:rsidR="006C394C" w:rsidSect="00C2728A">
          <w:headerReference w:type="default" r:id="rId9"/>
          <w:pgSz w:w="16838" w:h="11906" w:orient="landscape" w:code="9"/>
          <w:pgMar w:top="1247" w:right="2483" w:bottom="1247" w:left="1191" w:header="323" w:footer="471" w:gutter="0"/>
          <w:cols w:space="708"/>
          <w:docGrid w:linePitch="360"/>
        </w:sectPr>
      </w:pPr>
    </w:p>
    <w:p w:rsidR="00CE51B3" w:rsidRDefault="00CE51B3" w:rsidP="00CE51B3">
      <w:pPr>
        <w:rPr>
          <w:b/>
          <w:sz w:val="20"/>
          <w:szCs w:val="20"/>
        </w:rPr>
      </w:pPr>
    </w:p>
    <w:p w:rsidR="00CE51B3" w:rsidRPr="009F7AFF" w:rsidRDefault="00CE51B3" w:rsidP="00CE51B3">
      <w:pPr>
        <w:rPr>
          <w:b/>
          <w:sz w:val="32"/>
          <w:szCs w:val="32"/>
        </w:rPr>
      </w:pPr>
      <w:r w:rsidRPr="009F7AFF">
        <w:rPr>
          <w:b/>
          <w:sz w:val="32"/>
          <w:szCs w:val="32"/>
        </w:rPr>
        <w:t>Fase 3: Van plan tot product</w:t>
      </w:r>
    </w:p>
    <w:p w:rsidR="00CE51B3" w:rsidRDefault="00CE51B3" w:rsidP="00CE51B3">
      <w:pPr>
        <w:rPr>
          <w:sz w:val="20"/>
          <w:szCs w:val="20"/>
        </w:rPr>
      </w:pPr>
      <w:r>
        <w:rPr>
          <w:sz w:val="20"/>
          <w:szCs w:val="20"/>
        </w:rPr>
        <w:t>Je hebt een plan, nu is het tijd om het in de praktijk om te zetten.  Weet wel: zelfs het beste plan blijkt niet helemaal te kloppen eens de strijd losbarst.  Informeren, communiceren, evalueren en bijsturen zijn hier érg belangrijk!</w:t>
      </w:r>
    </w:p>
    <w:tbl>
      <w:tblPr>
        <w:tblStyle w:val="TabelAmbrassade"/>
        <w:tblW w:w="13864" w:type="dxa"/>
        <w:tblLook w:val="04A0" w:firstRow="1" w:lastRow="0" w:firstColumn="1" w:lastColumn="0" w:noHBand="0" w:noVBand="1"/>
      </w:tblPr>
      <w:tblGrid>
        <w:gridCol w:w="6493"/>
        <w:gridCol w:w="4252"/>
        <w:gridCol w:w="1418"/>
        <w:gridCol w:w="1701"/>
      </w:tblGrid>
      <w:tr w:rsidR="00B81AE6" w:rsidTr="00B81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3" w:type="dxa"/>
            <w:shd w:val="clear" w:color="auto" w:fill="C2D69B" w:themeFill="accent3" w:themeFillTint="99"/>
          </w:tcPr>
          <w:p w:rsidR="00B81AE6" w:rsidRDefault="00B81AE6" w:rsidP="00CE51B3">
            <w:pPr>
              <w:rPr>
                <w:sz w:val="20"/>
                <w:szCs w:val="20"/>
              </w:rPr>
            </w:pPr>
            <w:r w:rsidRPr="00B81AE6">
              <w:rPr>
                <w:sz w:val="20"/>
                <w:szCs w:val="20"/>
              </w:rPr>
              <w:t>Vraag of aandachtspunt</w:t>
            </w:r>
          </w:p>
        </w:tc>
        <w:tc>
          <w:tcPr>
            <w:tcW w:w="4252" w:type="dxa"/>
            <w:shd w:val="clear" w:color="auto" w:fill="C2D69B" w:themeFill="accent3" w:themeFillTint="99"/>
          </w:tcPr>
          <w:p w:rsidR="00B81AE6" w:rsidRDefault="00B81AE6" w:rsidP="00CE51B3">
            <w:pPr>
              <w:cnfStyle w:val="100000000000" w:firstRow="1" w:lastRow="0" w:firstColumn="0" w:lastColumn="0" w:oddVBand="0" w:evenVBand="0" w:oddHBand="0" w:evenHBand="0" w:firstRowFirstColumn="0" w:firstRowLastColumn="0" w:lastRowFirstColumn="0" w:lastRowLastColumn="0"/>
              <w:rPr>
                <w:sz w:val="20"/>
                <w:szCs w:val="20"/>
              </w:rPr>
            </w:pPr>
            <w:r w:rsidRPr="00B81AE6">
              <w:rPr>
                <w:sz w:val="20"/>
                <w:szCs w:val="20"/>
              </w:rPr>
              <w:t>Antwoord</w:t>
            </w:r>
          </w:p>
        </w:tc>
        <w:tc>
          <w:tcPr>
            <w:tcW w:w="1418" w:type="dxa"/>
            <w:shd w:val="clear" w:color="auto" w:fill="C2D69B" w:themeFill="accent3" w:themeFillTint="99"/>
          </w:tcPr>
          <w:p w:rsidR="00B81AE6" w:rsidRDefault="00B81AE6" w:rsidP="00CE51B3">
            <w:pPr>
              <w:cnfStyle w:val="100000000000" w:firstRow="1" w:lastRow="0" w:firstColumn="0" w:lastColumn="0" w:oddVBand="0" w:evenVBand="0" w:oddHBand="0" w:evenHBand="0" w:firstRowFirstColumn="0" w:firstRowLastColumn="0" w:lastRowFirstColumn="0" w:lastRowLastColumn="0"/>
              <w:rPr>
                <w:sz w:val="20"/>
                <w:szCs w:val="20"/>
              </w:rPr>
            </w:pPr>
            <w:r w:rsidRPr="00B81AE6">
              <w:rPr>
                <w:sz w:val="20"/>
                <w:szCs w:val="20"/>
              </w:rPr>
              <w:t>Deadline</w:t>
            </w:r>
          </w:p>
        </w:tc>
        <w:tc>
          <w:tcPr>
            <w:tcW w:w="1701" w:type="dxa"/>
            <w:shd w:val="clear" w:color="auto" w:fill="C2D69B" w:themeFill="accent3" w:themeFillTint="99"/>
          </w:tcPr>
          <w:p w:rsidR="00B81AE6" w:rsidRDefault="00B81AE6" w:rsidP="00CE51B3">
            <w:pPr>
              <w:cnfStyle w:val="100000000000" w:firstRow="1" w:lastRow="0" w:firstColumn="0" w:lastColumn="0" w:oddVBand="0" w:evenVBand="0" w:oddHBand="0" w:evenHBand="0" w:firstRowFirstColumn="0" w:firstRowLastColumn="0" w:lastRowFirstColumn="0" w:lastRowLastColumn="0"/>
              <w:rPr>
                <w:sz w:val="20"/>
                <w:szCs w:val="20"/>
              </w:rPr>
            </w:pPr>
            <w:r w:rsidRPr="00B81AE6">
              <w:rPr>
                <w:sz w:val="20"/>
                <w:szCs w:val="20"/>
              </w:rPr>
              <w:t>Datum OK</w:t>
            </w: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shd w:val="clear" w:color="auto" w:fill="F2F2F2" w:themeFill="background1" w:themeFillShade="F2"/>
          </w:tcPr>
          <w:p w:rsidR="00B81AE6" w:rsidRPr="00C47E20" w:rsidRDefault="00B81AE6" w:rsidP="002208C1">
            <w:r w:rsidRPr="00C47E20">
              <w:t xml:space="preserve">Het plan </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tcPr>
          <w:p w:rsidR="00B81AE6" w:rsidRPr="00C617E3" w:rsidRDefault="00B81AE6" w:rsidP="002208C1">
            <w:r w:rsidRPr="00C617E3">
              <w:t>Lukt het om het plan te volgen? Blijft het plan realistisch?  Waar loop je vertraging op?  Wie moet een tandje hoger schakelen, wie heeft versterking nodig?  Is alles haalbaar binnen het budget?  Is alle materiaal beschikbaar, is het voldoende, doet het wat je verwachtte?  Hoe stuur je de timing, de taakverdeling, de communicatie, de budgettering, de middelen bij?  Waar liggen de aangepaste prioriteiten en deadlines?</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shd w:val="clear" w:color="auto" w:fill="F2F2F2" w:themeFill="background1" w:themeFillShade="F2"/>
          </w:tcPr>
          <w:p w:rsidR="00B81AE6" w:rsidRPr="00C617E3" w:rsidRDefault="00B81AE6" w:rsidP="002208C1">
            <w:r w:rsidRPr="00C617E3">
              <w:t>Communiceren</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tcPr>
          <w:p w:rsidR="00B81AE6" w:rsidRPr="00C617E3" w:rsidRDefault="00B81AE6" w:rsidP="002208C1">
            <w:r w:rsidRPr="00C617E3">
              <w:t>Wordt alle informatie binnen het projectteam goed bijgehouden, ontsloten voor elkaar en gecommuniceerd?</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tcPr>
          <w:p w:rsidR="00B81AE6" w:rsidRPr="00C617E3" w:rsidRDefault="00B81AE6" w:rsidP="002208C1">
            <w:r w:rsidRPr="00C617E3">
              <w:t>Heb je iedereen van het team, van externe medewerkers en van de eindverantwoordelijken op de hoogte gebracht van hoe het loopt en waar je bijstuurt?</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shd w:val="clear" w:color="auto" w:fill="F2F2F2" w:themeFill="background1" w:themeFillShade="F2"/>
          </w:tcPr>
          <w:p w:rsidR="00B81AE6" w:rsidRPr="00C617E3" w:rsidRDefault="00B81AE6" w:rsidP="002208C1">
            <w:r w:rsidRPr="00C617E3">
              <w:t>Doelgroep</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tcPr>
          <w:p w:rsidR="00B81AE6" w:rsidRPr="00C617E3" w:rsidRDefault="00B81AE6" w:rsidP="002208C1">
            <w:r w:rsidRPr="00C617E3">
              <w:t>Is je doelgroep al betrokken?</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tcPr>
          <w:p w:rsidR="00B81AE6" w:rsidRPr="00C617E3" w:rsidRDefault="00B81AE6" w:rsidP="00626556">
            <w:r w:rsidRPr="00C617E3">
              <w:t xml:space="preserve">Heb je al alle middelen en kanalen om de resultaten van je project te </w:t>
            </w:r>
            <w:r w:rsidRPr="00C617E3">
              <w:lastRenderedPageBreak/>
              <w:t xml:space="preserve">promoten en te verspreiden verkend?  Heb je al contact met die kanalen opgenomen?  Met welke deadlines, formaten, afspraken moet je daar rekening houden?  </w:t>
            </w:r>
            <w:proofErr w:type="spellStart"/>
            <w:r w:rsidRPr="00C617E3">
              <w:t>Zul</w:t>
            </w:r>
            <w:proofErr w:type="spellEnd"/>
            <w:r w:rsidRPr="00C617E3">
              <w:t xml:space="preserve"> je je doelgroep effectief bereiken?</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shd w:val="clear" w:color="auto" w:fill="F2F2F2" w:themeFill="background1" w:themeFillShade="F2"/>
          </w:tcPr>
          <w:p w:rsidR="00B81AE6" w:rsidRPr="00C617E3" w:rsidRDefault="00B81AE6" w:rsidP="00626556">
            <w:r w:rsidRPr="00C617E3">
              <w:t>Meten en evalueren</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tcPr>
          <w:p w:rsidR="00B81AE6" w:rsidRPr="00C617E3" w:rsidRDefault="00B81AE6" w:rsidP="00626556">
            <w:r w:rsidRPr="00C617E3">
              <w:t>Is het systeem om de indicatoren na te gaan en te registreren uitgewerkt en klaargezet?</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shd w:val="clear" w:color="auto" w:fill="F2F2F2" w:themeFill="background1" w:themeFillShade="F2"/>
          </w:tcPr>
          <w:p w:rsidR="00B81AE6" w:rsidRPr="00C617E3" w:rsidRDefault="00B81AE6" w:rsidP="00676E5A">
            <w:r w:rsidRPr="00C617E3">
              <w:t xml:space="preserve">Project/product </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tcPr>
          <w:p w:rsidR="00B81AE6" w:rsidRPr="00C617E3" w:rsidRDefault="00B81AE6" w:rsidP="00676E5A">
            <w:r w:rsidRPr="00C617E3">
              <w:t>In hoeverre kom je al tegemoet aan de productcriteria?  Hoe kun je hier nog meer werk van maken, zonder alles in de war te sturen?</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r w:rsidR="00B81AE6" w:rsidTr="00B81AE6">
        <w:tc>
          <w:tcPr>
            <w:cnfStyle w:val="001000000000" w:firstRow="0" w:lastRow="0" w:firstColumn="1" w:lastColumn="0" w:oddVBand="0" w:evenVBand="0" w:oddHBand="0" w:evenHBand="0" w:firstRowFirstColumn="0" w:firstRowLastColumn="0" w:lastRowFirstColumn="0" w:lastRowLastColumn="0"/>
            <w:tcW w:w="6493" w:type="dxa"/>
          </w:tcPr>
          <w:p w:rsidR="00B81AE6" w:rsidRPr="00C617E3" w:rsidRDefault="00B81AE6" w:rsidP="00676E5A">
            <w:r w:rsidRPr="00C617E3">
              <w:t>Hoe zal je de opvolging van je project verzekeren?  Wat is daarvoor nodig?  Heb je hier al een plan, financiering voor?</w:t>
            </w:r>
          </w:p>
        </w:tc>
        <w:tc>
          <w:tcPr>
            <w:tcW w:w="4252"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B81AE6" w:rsidRDefault="00B81AE6" w:rsidP="00CE51B3">
            <w:pPr>
              <w:cnfStyle w:val="000000000000" w:firstRow="0" w:lastRow="0" w:firstColumn="0" w:lastColumn="0" w:oddVBand="0" w:evenVBand="0" w:oddHBand="0" w:evenHBand="0" w:firstRowFirstColumn="0" w:firstRowLastColumn="0" w:lastRowFirstColumn="0" w:lastRowLastColumn="0"/>
              <w:rPr>
                <w:sz w:val="20"/>
                <w:szCs w:val="20"/>
              </w:rPr>
            </w:pPr>
          </w:p>
        </w:tc>
      </w:tr>
    </w:tbl>
    <w:p w:rsidR="00B81AE6" w:rsidRDefault="00B81AE6" w:rsidP="00CE51B3">
      <w:pPr>
        <w:rPr>
          <w:sz w:val="20"/>
          <w:szCs w:val="20"/>
        </w:rPr>
      </w:pPr>
      <w:r>
        <w:rPr>
          <w:sz w:val="20"/>
          <w:szCs w:val="20"/>
        </w:rPr>
        <w:br w:type="page"/>
      </w:r>
    </w:p>
    <w:p w:rsidR="00CE51B3" w:rsidRPr="00816016" w:rsidRDefault="00CE51B3" w:rsidP="00CE51B3">
      <w:pPr>
        <w:rPr>
          <w:b/>
          <w:sz w:val="32"/>
          <w:szCs w:val="32"/>
        </w:rPr>
      </w:pPr>
      <w:r w:rsidRPr="00816016">
        <w:rPr>
          <w:b/>
          <w:sz w:val="32"/>
          <w:szCs w:val="32"/>
        </w:rPr>
        <w:lastRenderedPageBreak/>
        <w:t>Fase 4: Van product naar resultaat</w:t>
      </w:r>
    </w:p>
    <w:p w:rsidR="00CE51B3" w:rsidRDefault="00CE51B3" w:rsidP="00CE51B3">
      <w:pPr>
        <w:rPr>
          <w:sz w:val="20"/>
          <w:szCs w:val="20"/>
        </w:rPr>
      </w:pPr>
      <w:r>
        <w:rPr>
          <w:sz w:val="20"/>
          <w:szCs w:val="20"/>
        </w:rPr>
        <w:t>Wat je maakte of uitwerkte tijdens het project is mooi, maar de belangrijkste vraag is of je er je oorspronkelijke doelstelling mee haalt?  We zullen nu het proces van het project en het product zelf evalueren én kijken wat het bereik en het effect ervan is.  Op die manier zien we of en waar we nog extra acties moeten ondernemen en wat we leren voor volgende projecten.</w:t>
      </w:r>
    </w:p>
    <w:tbl>
      <w:tblPr>
        <w:tblStyle w:val="TabelAmbrassade"/>
        <w:tblW w:w="14034" w:type="dxa"/>
        <w:tblInd w:w="-6" w:type="dxa"/>
        <w:tblLook w:val="04A0" w:firstRow="1" w:lastRow="0" w:firstColumn="1" w:lastColumn="0" w:noHBand="0" w:noVBand="1"/>
      </w:tblPr>
      <w:tblGrid>
        <w:gridCol w:w="6663"/>
        <w:gridCol w:w="4252"/>
        <w:gridCol w:w="1418"/>
        <w:gridCol w:w="1701"/>
      </w:tblGrid>
      <w:tr w:rsidR="00B81AE6" w:rsidTr="00C61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shd w:val="clear" w:color="auto" w:fill="D6E3BC" w:themeFill="accent3" w:themeFillTint="66"/>
          </w:tcPr>
          <w:p w:rsidR="00B81AE6" w:rsidRPr="00AE5A56" w:rsidRDefault="00B81AE6" w:rsidP="003B683E">
            <w:r w:rsidRPr="00AE5A56">
              <w:t>Vraag of aandachtspunt</w:t>
            </w:r>
          </w:p>
        </w:tc>
        <w:tc>
          <w:tcPr>
            <w:tcW w:w="4252" w:type="dxa"/>
            <w:shd w:val="clear" w:color="auto" w:fill="D6E3BC" w:themeFill="accent3" w:themeFillTint="66"/>
          </w:tcPr>
          <w:p w:rsidR="00B81AE6" w:rsidRPr="00AE5A56" w:rsidRDefault="00B81AE6" w:rsidP="003B683E">
            <w:pPr>
              <w:cnfStyle w:val="100000000000" w:firstRow="1" w:lastRow="0" w:firstColumn="0" w:lastColumn="0" w:oddVBand="0" w:evenVBand="0" w:oddHBand="0" w:evenHBand="0" w:firstRowFirstColumn="0" w:firstRowLastColumn="0" w:lastRowFirstColumn="0" w:lastRowLastColumn="0"/>
            </w:pPr>
            <w:r w:rsidRPr="00AE5A56">
              <w:t>Antwoord</w:t>
            </w:r>
          </w:p>
        </w:tc>
        <w:tc>
          <w:tcPr>
            <w:tcW w:w="1418" w:type="dxa"/>
            <w:shd w:val="clear" w:color="auto" w:fill="D6E3BC" w:themeFill="accent3" w:themeFillTint="66"/>
          </w:tcPr>
          <w:p w:rsidR="00B81AE6" w:rsidRPr="00AE5A56" w:rsidRDefault="00B81AE6" w:rsidP="003B683E">
            <w:pPr>
              <w:cnfStyle w:val="100000000000" w:firstRow="1" w:lastRow="0" w:firstColumn="0" w:lastColumn="0" w:oddVBand="0" w:evenVBand="0" w:oddHBand="0" w:evenHBand="0" w:firstRowFirstColumn="0" w:firstRowLastColumn="0" w:lastRowFirstColumn="0" w:lastRowLastColumn="0"/>
            </w:pPr>
            <w:r w:rsidRPr="00AE5A56">
              <w:t>Deadline</w:t>
            </w:r>
          </w:p>
        </w:tc>
        <w:tc>
          <w:tcPr>
            <w:tcW w:w="1701" w:type="dxa"/>
            <w:shd w:val="clear" w:color="auto" w:fill="D6E3BC" w:themeFill="accent3" w:themeFillTint="66"/>
          </w:tcPr>
          <w:p w:rsidR="00B81AE6" w:rsidRPr="00AE5A56" w:rsidRDefault="00B81AE6" w:rsidP="003B683E">
            <w:pPr>
              <w:cnfStyle w:val="100000000000" w:firstRow="1" w:lastRow="0" w:firstColumn="0" w:lastColumn="0" w:oddVBand="0" w:evenVBand="0" w:oddHBand="0" w:evenHBand="0" w:firstRowFirstColumn="0" w:firstRowLastColumn="0" w:lastRowFirstColumn="0" w:lastRowLastColumn="0"/>
            </w:pPr>
            <w:r w:rsidRPr="00AE5A56">
              <w:t>Datum OK</w:t>
            </w:r>
          </w:p>
        </w:tc>
      </w:tr>
      <w:tr w:rsidR="00B81AE6" w:rsidTr="00B81AE6">
        <w:tc>
          <w:tcPr>
            <w:cnfStyle w:val="001000000000" w:firstRow="0" w:lastRow="0" w:firstColumn="1" w:lastColumn="0" w:oddVBand="0" w:evenVBand="0" w:oddHBand="0" w:evenHBand="0" w:firstRowFirstColumn="0" w:firstRowLastColumn="0" w:lastRowFirstColumn="0" w:lastRowLastColumn="0"/>
            <w:tcW w:w="6663" w:type="dxa"/>
          </w:tcPr>
          <w:p w:rsidR="00B81AE6" w:rsidRPr="00AE5A56" w:rsidRDefault="00B81AE6" w:rsidP="003B683E">
            <w:r w:rsidRPr="00AE5A56">
              <w:t>Is het project op tijd en met de gewenste uitgewerkte producten of diensten uitgevoerd?</w:t>
            </w:r>
          </w:p>
        </w:tc>
        <w:tc>
          <w:tcPr>
            <w:tcW w:w="4252"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r>
      <w:tr w:rsidR="00B81AE6" w:rsidTr="00B81AE6">
        <w:tc>
          <w:tcPr>
            <w:cnfStyle w:val="001000000000" w:firstRow="0" w:lastRow="0" w:firstColumn="1" w:lastColumn="0" w:oddVBand="0" w:evenVBand="0" w:oddHBand="0" w:evenHBand="0" w:firstRowFirstColumn="0" w:firstRowLastColumn="0" w:lastRowFirstColumn="0" w:lastRowLastColumn="0"/>
            <w:tcW w:w="6663" w:type="dxa"/>
          </w:tcPr>
          <w:p w:rsidR="00B81AE6" w:rsidRPr="00AE5A56" w:rsidRDefault="00B81AE6" w:rsidP="003B683E">
            <w:r w:rsidRPr="00AE5A56">
              <w:t>Loopt de promotie en verspreiding zoals voorzien?</w:t>
            </w:r>
          </w:p>
        </w:tc>
        <w:tc>
          <w:tcPr>
            <w:tcW w:w="4252"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r>
      <w:tr w:rsidR="00B81AE6" w:rsidTr="00B81AE6">
        <w:tc>
          <w:tcPr>
            <w:cnfStyle w:val="001000000000" w:firstRow="0" w:lastRow="0" w:firstColumn="1" w:lastColumn="0" w:oddVBand="0" w:evenVBand="0" w:oddHBand="0" w:evenHBand="0" w:firstRowFirstColumn="0" w:firstRowLastColumn="0" w:lastRowFirstColumn="0" w:lastRowLastColumn="0"/>
            <w:tcW w:w="6663" w:type="dxa"/>
          </w:tcPr>
          <w:p w:rsidR="00B81AE6" w:rsidRPr="00AE5A56" w:rsidRDefault="00B81AE6" w:rsidP="003B683E">
            <w:r w:rsidRPr="00AE5A56">
              <w:t>Haal je met de geregistreerde gegevens voor de indicatoren de streefcijfers (bv. aantal deelnemers event, bezoekers website…)?</w:t>
            </w:r>
          </w:p>
        </w:tc>
        <w:tc>
          <w:tcPr>
            <w:tcW w:w="4252"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r>
      <w:tr w:rsidR="00B81AE6" w:rsidTr="00B81AE6">
        <w:tc>
          <w:tcPr>
            <w:cnfStyle w:val="001000000000" w:firstRow="0" w:lastRow="0" w:firstColumn="1" w:lastColumn="0" w:oddVBand="0" w:evenVBand="0" w:oddHBand="0" w:evenHBand="0" w:firstRowFirstColumn="0" w:firstRowLastColumn="0" w:lastRowFirstColumn="0" w:lastRowLastColumn="0"/>
            <w:tcW w:w="6663" w:type="dxa"/>
          </w:tcPr>
          <w:p w:rsidR="00B81AE6" w:rsidRPr="00AE5A56" w:rsidRDefault="00B81AE6" w:rsidP="003B683E">
            <w:r w:rsidRPr="00AE5A56">
              <w:t>Hoe reageert je doelgroep?  Wat vinden zij van je project?  Vinden zij het bruikbaar, duidelijk, nuttig, objectief, eenvoudig te begrijpen?</w:t>
            </w:r>
          </w:p>
        </w:tc>
        <w:tc>
          <w:tcPr>
            <w:tcW w:w="4252"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r>
      <w:tr w:rsidR="00B81AE6" w:rsidTr="00B81AE6">
        <w:tc>
          <w:tcPr>
            <w:cnfStyle w:val="001000000000" w:firstRow="0" w:lastRow="0" w:firstColumn="1" w:lastColumn="0" w:oddVBand="0" w:evenVBand="0" w:oddHBand="0" w:evenHBand="0" w:firstRowFirstColumn="0" w:firstRowLastColumn="0" w:lastRowFirstColumn="0" w:lastRowLastColumn="0"/>
            <w:tcW w:w="6663" w:type="dxa"/>
          </w:tcPr>
          <w:p w:rsidR="00B81AE6" w:rsidRPr="00AE5A56" w:rsidRDefault="00B81AE6" w:rsidP="003B683E">
            <w:r w:rsidRPr="00AE5A56">
              <w:t>Heb je suggesties of klachten over je informatieproject ontvangen?  Wat heb je daarmee gedaan?</w:t>
            </w:r>
          </w:p>
        </w:tc>
        <w:tc>
          <w:tcPr>
            <w:tcW w:w="4252"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r>
      <w:tr w:rsidR="00B81AE6" w:rsidTr="00B81AE6">
        <w:tc>
          <w:tcPr>
            <w:cnfStyle w:val="001000000000" w:firstRow="0" w:lastRow="0" w:firstColumn="1" w:lastColumn="0" w:oddVBand="0" w:evenVBand="0" w:oddHBand="0" w:evenHBand="0" w:firstRowFirstColumn="0" w:firstRowLastColumn="0" w:lastRowFirstColumn="0" w:lastRowLastColumn="0"/>
            <w:tcW w:w="6663" w:type="dxa"/>
          </w:tcPr>
          <w:p w:rsidR="00B81AE6" w:rsidRPr="00AE5A56" w:rsidRDefault="00B81AE6" w:rsidP="003B683E">
            <w:r w:rsidRPr="00AE5A56">
              <w:t>Wat vond je zelf van het product, het resultaat?</w:t>
            </w:r>
          </w:p>
        </w:tc>
        <w:tc>
          <w:tcPr>
            <w:tcW w:w="4252"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r>
      <w:tr w:rsidR="00B81AE6" w:rsidTr="00B81AE6">
        <w:tc>
          <w:tcPr>
            <w:cnfStyle w:val="001000000000" w:firstRow="0" w:lastRow="0" w:firstColumn="1" w:lastColumn="0" w:oddVBand="0" w:evenVBand="0" w:oddHBand="0" w:evenHBand="0" w:firstRowFirstColumn="0" w:firstRowLastColumn="0" w:lastRowFirstColumn="0" w:lastRowLastColumn="0"/>
            <w:tcW w:w="6663" w:type="dxa"/>
          </w:tcPr>
          <w:p w:rsidR="00B81AE6" w:rsidRPr="00AE5A56" w:rsidRDefault="00B81AE6" w:rsidP="003B683E">
            <w:r w:rsidRPr="00AE5A56">
              <w:t xml:space="preserve">Wat vond het projectteam het proces bij dit project?  Was alles wat nodig was, voorzien?  Heeft iedereen zijn of haar taak op tijd kunnen uitvoeren?  </w:t>
            </w:r>
          </w:p>
        </w:tc>
        <w:tc>
          <w:tcPr>
            <w:tcW w:w="4252"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B81AE6" w:rsidRPr="00AE5A56" w:rsidRDefault="00B81AE6" w:rsidP="003B683E">
            <w:pPr>
              <w:cnfStyle w:val="000000000000" w:firstRow="0" w:lastRow="0" w:firstColumn="0" w:lastColumn="0" w:oddVBand="0" w:evenVBand="0" w:oddHBand="0" w:evenHBand="0" w:firstRowFirstColumn="0" w:firstRowLastColumn="0" w:lastRowFirstColumn="0" w:lastRowLastColumn="0"/>
            </w:pPr>
          </w:p>
        </w:tc>
      </w:tr>
      <w:tr w:rsidR="00C617E3" w:rsidTr="00B81AE6">
        <w:tc>
          <w:tcPr>
            <w:cnfStyle w:val="001000000000" w:firstRow="0" w:lastRow="0" w:firstColumn="1" w:lastColumn="0" w:oddVBand="0" w:evenVBand="0" w:oddHBand="0" w:evenHBand="0" w:firstRowFirstColumn="0" w:firstRowLastColumn="0" w:lastRowFirstColumn="0" w:lastRowLastColumn="0"/>
            <w:tcW w:w="6663" w:type="dxa"/>
          </w:tcPr>
          <w:p w:rsidR="00C617E3" w:rsidRPr="004F1F8C" w:rsidRDefault="00C617E3" w:rsidP="00B363AD">
            <w:r w:rsidRPr="004F1F8C">
              <w:t>Hoe liep het met de externe medewerkers en leveranciers?  Wie betrek je graag in volgende projecten?</w:t>
            </w:r>
          </w:p>
        </w:tc>
        <w:tc>
          <w:tcPr>
            <w:tcW w:w="4252"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r>
      <w:tr w:rsidR="00C617E3" w:rsidTr="00B81AE6">
        <w:tc>
          <w:tcPr>
            <w:cnfStyle w:val="001000000000" w:firstRow="0" w:lastRow="0" w:firstColumn="1" w:lastColumn="0" w:oddVBand="0" w:evenVBand="0" w:oddHBand="0" w:evenHBand="0" w:firstRowFirstColumn="0" w:firstRowLastColumn="0" w:lastRowFirstColumn="0" w:lastRowLastColumn="0"/>
            <w:tcW w:w="6663" w:type="dxa"/>
          </w:tcPr>
          <w:p w:rsidR="00C617E3" w:rsidRPr="004F1F8C" w:rsidRDefault="00C617E3" w:rsidP="00B363AD">
            <w:r w:rsidRPr="004F1F8C">
              <w:t>Hoe ver moest je afwijken van je voorstel en je plan?  Wat leer je daaruit voor nieuwe plannen?</w:t>
            </w:r>
          </w:p>
        </w:tc>
        <w:tc>
          <w:tcPr>
            <w:tcW w:w="4252"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r>
      <w:tr w:rsidR="00C617E3" w:rsidTr="00B81AE6">
        <w:tc>
          <w:tcPr>
            <w:cnfStyle w:val="001000000000" w:firstRow="0" w:lastRow="0" w:firstColumn="1" w:lastColumn="0" w:oddVBand="0" w:evenVBand="0" w:oddHBand="0" w:evenHBand="0" w:firstRowFirstColumn="0" w:firstRowLastColumn="0" w:lastRowFirstColumn="0" w:lastRowLastColumn="0"/>
            <w:tcW w:w="6663" w:type="dxa"/>
          </w:tcPr>
          <w:p w:rsidR="00C617E3" w:rsidRPr="004F1F8C" w:rsidRDefault="00C617E3" w:rsidP="00B363AD">
            <w:r w:rsidRPr="004F1F8C">
              <w:lastRenderedPageBreak/>
              <w:t>Ben je binnen het vooropgestelde budget gebleven?</w:t>
            </w:r>
          </w:p>
        </w:tc>
        <w:tc>
          <w:tcPr>
            <w:tcW w:w="4252"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r>
      <w:tr w:rsidR="00C617E3" w:rsidTr="00B81AE6">
        <w:tc>
          <w:tcPr>
            <w:cnfStyle w:val="001000000000" w:firstRow="0" w:lastRow="0" w:firstColumn="1" w:lastColumn="0" w:oddVBand="0" w:evenVBand="0" w:oddHBand="0" w:evenHBand="0" w:firstRowFirstColumn="0" w:firstRowLastColumn="0" w:lastRowFirstColumn="0" w:lastRowLastColumn="0"/>
            <w:tcW w:w="6663" w:type="dxa"/>
          </w:tcPr>
          <w:p w:rsidR="00C617E3" w:rsidRPr="004F1F8C" w:rsidRDefault="00C617E3" w:rsidP="00B363AD">
            <w:r w:rsidRPr="004F1F8C">
              <w:t>Is de samenleving beter geworden van je informatieproject?  Hoe heb je dit gemerkt (door bevraging, berichten van scholen, verenigingen, organisaties…)?</w:t>
            </w:r>
          </w:p>
        </w:tc>
        <w:tc>
          <w:tcPr>
            <w:tcW w:w="4252"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r>
      <w:tr w:rsidR="00C617E3" w:rsidTr="00B81AE6">
        <w:tc>
          <w:tcPr>
            <w:cnfStyle w:val="001000000000" w:firstRow="0" w:lastRow="0" w:firstColumn="1" w:lastColumn="0" w:oddVBand="0" w:evenVBand="0" w:oddHBand="0" w:evenHBand="0" w:firstRowFirstColumn="0" w:firstRowLastColumn="0" w:lastRowFirstColumn="0" w:lastRowLastColumn="0"/>
            <w:tcW w:w="6663" w:type="dxa"/>
          </w:tcPr>
          <w:p w:rsidR="00C617E3" w:rsidRPr="004F1F8C" w:rsidRDefault="00C617E3" w:rsidP="00B363AD">
            <w:r w:rsidRPr="004F1F8C">
              <w:t>Met welke inspanning zou je het effect van het project nog kunnen vergroten?</w:t>
            </w:r>
          </w:p>
        </w:tc>
        <w:tc>
          <w:tcPr>
            <w:tcW w:w="4252"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r>
      <w:tr w:rsidR="00C617E3" w:rsidTr="00B81AE6">
        <w:tc>
          <w:tcPr>
            <w:cnfStyle w:val="001000000000" w:firstRow="0" w:lastRow="0" w:firstColumn="1" w:lastColumn="0" w:oddVBand="0" w:evenVBand="0" w:oddHBand="0" w:evenHBand="0" w:firstRowFirstColumn="0" w:firstRowLastColumn="0" w:lastRowFirstColumn="0" w:lastRowLastColumn="0"/>
            <w:tcW w:w="6663" w:type="dxa"/>
          </w:tcPr>
          <w:p w:rsidR="00C617E3" w:rsidRDefault="00C617E3" w:rsidP="00B363AD">
            <w:r w:rsidRPr="004F1F8C">
              <w:t>Wat is er nog nodig aan opvolging, promotie,… van dit project?</w:t>
            </w:r>
          </w:p>
        </w:tc>
        <w:tc>
          <w:tcPr>
            <w:tcW w:w="4252"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418"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c>
          <w:tcPr>
            <w:tcW w:w="1701" w:type="dxa"/>
          </w:tcPr>
          <w:p w:rsidR="00C617E3" w:rsidRPr="00AE5A56" w:rsidRDefault="00C617E3" w:rsidP="003B683E">
            <w:pPr>
              <w:cnfStyle w:val="000000000000" w:firstRow="0" w:lastRow="0" w:firstColumn="0" w:lastColumn="0" w:oddVBand="0" w:evenVBand="0" w:oddHBand="0" w:evenHBand="0" w:firstRowFirstColumn="0" w:firstRowLastColumn="0" w:lastRowFirstColumn="0" w:lastRowLastColumn="0"/>
            </w:pPr>
          </w:p>
        </w:tc>
      </w:tr>
    </w:tbl>
    <w:p w:rsidR="00B81AE6" w:rsidRDefault="00B81AE6" w:rsidP="00CE51B3">
      <w:pPr>
        <w:rPr>
          <w:sz w:val="20"/>
          <w:szCs w:val="20"/>
        </w:rPr>
      </w:pPr>
    </w:p>
    <w:tbl>
      <w:tblPr>
        <w:tblStyle w:val="TabelAmbrassade"/>
        <w:tblW w:w="14034" w:type="dxa"/>
        <w:tblInd w:w="-6" w:type="dxa"/>
        <w:tblLook w:val="04A0" w:firstRow="1" w:lastRow="0" w:firstColumn="1" w:lastColumn="0" w:noHBand="0" w:noVBand="1"/>
      </w:tblPr>
      <w:tblGrid>
        <w:gridCol w:w="14034"/>
      </w:tblGrid>
      <w:tr w:rsidR="00C617E3" w:rsidTr="00C61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tcPr>
          <w:p w:rsidR="00C617E3" w:rsidRDefault="00C617E3" w:rsidP="00CE51B3">
            <w:pPr>
              <w:rPr>
                <w:sz w:val="20"/>
                <w:szCs w:val="20"/>
              </w:rPr>
            </w:pPr>
            <w:r w:rsidRPr="00C617E3">
              <w:rPr>
                <w:sz w:val="20"/>
                <w:szCs w:val="20"/>
              </w:rPr>
              <w:t>Hoe bevraag je je doelgroep? Via Facebook, enquête, via scholen,…</w:t>
            </w:r>
          </w:p>
        </w:tc>
      </w:tr>
      <w:tr w:rsidR="00C617E3" w:rsidTr="00C617E3">
        <w:tc>
          <w:tcPr>
            <w:cnfStyle w:val="001000000000" w:firstRow="0" w:lastRow="0" w:firstColumn="1" w:lastColumn="0" w:oddVBand="0" w:evenVBand="0" w:oddHBand="0" w:evenHBand="0" w:firstRowFirstColumn="0" w:firstRowLastColumn="0" w:lastRowFirstColumn="0" w:lastRowLastColumn="0"/>
            <w:tcW w:w="14034" w:type="dxa"/>
          </w:tcPr>
          <w:p w:rsidR="00C617E3" w:rsidRDefault="00C617E3" w:rsidP="00CE51B3">
            <w:pPr>
              <w:rPr>
                <w:sz w:val="20"/>
                <w:szCs w:val="20"/>
              </w:rPr>
            </w:pPr>
            <w:r w:rsidRPr="00C617E3">
              <w:rPr>
                <w:sz w:val="20"/>
                <w:szCs w:val="20"/>
              </w:rPr>
              <w:t>Of je kan een focusgroep van 3 kinderen of jongeren steeds om hun mening vragen.</w:t>
            </w:r>
          </w:p>
        </w:tc>
      </w:tr>
    </w:tbl>
    <w:p w:rsidR="00C617E3" w:rsidRDefault="00C617E3" w:rsidP="00CE51B3">
      <w:pPr>
        <w:rPr>
          <w:sz w:val="20"/>
          <w:szCs w:val="20"/>
        </w:rPr>
      </w:pPr>
    </w:p>
    <w:tbl>
      <w:tblPr>
        <w:tblStyle w:val="TabelAmbrassade"/>
        <w:tblW w:w="14034" w:type="dxa"/>
        <w:tblInd w:w="-6" w:type="dxa"/>
        <w:tblLook w:val="04A0" w:firstRow="1" w:lastRow="0" w:firstColumn="1" w:lastColumn="0" w:noHBand="0" w:noVBand="1"/>
      </w:tblPr>
      <w:tblGrid>
        <w:gridCol w:w="14034"/>
      </w:tblGrid>
      <w:tr w:rsidR="00C617E3" w:rsidTr="00C61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tcPr>
          <w:p w:rsidR="00C617E3" w:rsidRDefault="00C617E3" w:rsidP="00CE51B3">
            <w:pPr>
              <w:rPr>
                <w:sz w:val="20"/>
                <w:szCs w:val="20"/>
              </w:rPr>
            </w:pPr>
            <w:r>
              <w:rPr>
                <w:sz w:val="20"/>
                <w:szCs w:val="20"/>
              </w:rPr>
              <w:t>Welke aandachtspunten neem je mee naar een volgend informatieproject?</w:t>
            </w:r>
          </w:p>
          <w:p w:rsidR="00C617E3" w:rsidRDefault="00C617E3" w:rsidP="00CE51B3">
            <w:pPr>
              <w:rPr>
                <w:sz w:val="20"/>
                <w:szCs w:val="20"/>
              </w:rPr>
            </w:pPr>
          </w:p>
          <w:p w:rsidR="00C617E3" w:rsidRDefault="00C617E3" w:rsidP="00CE51B3">
            <w:pPr>
              <w:rPr>
                <w:sz w:val="20"/>
                <w:szCs w:val="20"/>
              </w:rPr>
            </w:pPr>
          </w:p>
          <w:p w:rsidR="00C617E3" w:rsidRDefault="00C617E3" w:rsidP="00CE51B3">
            <w:pPr>
              <w:rPr>
                <w:sz w:val="20"/>
                <w:szCs w:val="20"/>
              </w:rPr>
            </w:pPr>
          </w:p>
          <w:p w:rsidR="00C617E3" w:rsidRDefault="00C617E3" w:rsidP="00CE51B3">
            <w:pPr>
              <w:rPr>
                <w:sz w:val="20"/>
                <w:szCs w:val="20"/>
              </w:rPr>
            </w:pPr>
          </w:p>
          <w:p w:rsidR="00C617E3" w:rsidRDefault="00C617E3" w:rsidP="00CE51B3">
            <w:pPr>
              <w:rPr>
                <w:sz w:val="20"/>
                <w:szCs w:val="20"/>
              </w:rPr>
            </w:pPr>
          </w:p>
          <w:p w:rsidR="00C617E3" w:rsidRDefault="00C617E3" w:rsidP="00CE51B3">
            <w:pPr>
              <w:rPr>
                <w:sz w:val="20"/>
                <w:szCs w:val="20"/>
              </w:rPr>
            </w:pPr>
          </w:p>
          <w:p w:rsidR="00C617E3" w:rsidRDefault="00C617E3" w:rsidP="00CE51B3">
            <w:pPr>
              <w:rPr>
                <w:sz w:val="20"/>
                <w:szCs w:val="20"/>
              </w:rPr>
            </w:pPr>
          </w:p>
        </w:tc>
      </w:tr>
    </w:tbl>
    <w:p w:rsidR="00A06833" w:rsidRDefault="00A06833" w:rsidP="00CE51B3">
      <w:pPr>
        <w:rPr>
          <w:b/>
          <w:sz w:val="24"/>
          <w:szCs w:val="24"/>
        </w:rPr>
        <w:sectPr w:rsidR="00A06833" w:rsidSect="00C2728A">
          <w:pgSz w:w="16838" w:h="11906" w:orient="landscape" w:code="9"/>
          <w:pgMar w:top="1247" w:right="2483" w:bottom="1247" w:left="1191" w:header="323" w:footer="471" w:gutter="0"/>
          <w:cols w:space="708"/>
          <w:docGrid w:linePitch="360"/>
        </w:sectPr>
      </w:pPr>
    </w:p>
    <w:p w:rsidR="000055F9" w:rsidRPr="00C423D7" w:rsidRDefault="000055F9" w:rsidP="00F95D82"/>
    <w:sectPr w:rsidR="000055F9" w:rsidRPr="00C423D7" w:rsidSect="00A06833">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DC" w:rsidRDefault="00024FDC" w:rsidP="00E95A33">
      <w:pPr>
        <w:spacing w:before="0" w:line="240" w:lineRule="auto"/>
      </w:pPr>
      <w:r>
        <w:separator/>
      </w:r>
    </w:p>
  </w:endnote>
  <w:endnote w:type="continuationSeparator" w:id="0">
    <w:p w:rsidR="00024FDC" w:rsidRDefault="00024FDC"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DC" w:rsidRDefault="00024FDC" w:rsidP="001125B4">
      <w:pPr>
        <w:spacing w:after="80"/>
      </w:pPr>
      <w:r>
        <w:t>_________________</w:t>
      </w:r>
    </w:p>
  </w:footnote>
  <w:footnote w:type="continuationSeparator" w:id="0">
    <w:p w:rsidR="00024FDC" w:rsidRPr="001125B4" w:rsidRDefault="00024FDC" w:rsidP="001125B4">
      <w:pPr>
        <w:spacing w:after="80"/>
      </w:pPr>
      <w:r>
        <w:t>_________________</w:t>
      </w:r>
    </w:p>
  </w:footnote>
  <w:footnote w:type="continuationNotice" w:id="1">
    <w:p w:rsidR="00024FDC" w:rsidRPr="001125B4" w:rsidRDefault="00024FDC">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2B9281A4" wp14:editId="2E8444B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F37305E"/>
    <w:multiLevelType w:val="multilevel"/>
    <w:tmpl w:val="D8967FE0"/>
    <w:numStyleLink w:val="AMBRASSADEKOPNUM"/>
  </w:abstractNum>
  <w:abstractNum w:abstractNumId="9"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73232D9"/>
    <w:multiLevelType w:val="multilevel"/>
    <w:tmpl w:val="6B2868CA"/>
    <w:numStyleLink w:val="AMBRASSADEKADERBULLET"/>
  </w:abstractNum>
  <w:abstractNum w:abstractNumId="13"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359730F"/>
    <w:multiLevelType w:val="hybridMultilevel"/>
    <w:tmpl w:val="B13CBFA6"/>
    <w:lvl w:ilvl="0" w:tplc="5F0CAA7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1A56"/>
    <w:multiLevelType w:val="multilevel"/>
    <w:tmpl w:val="BC72EF9A"/>
    <w:numStyleLink w:val="AMBRASSADEBULLET"/>
  </w:abstractNum>
  <w:abstractNum w:abstractNumId="16" w15:restartNumberingAfterBreak="0">
    <w:nsid w:val="56C74A4B"/>
    <w:multiLevelType w:val="multilevel"/>
    <w:tmpl w:val="932C76EC"/>
    <w:numStyleLink w:val="AMBRASSADENUM"/>
  </w:abstractNum>
  <w:abstractNum w:abstractNumId="17" w15:restartNumberingAfterBreak="0">
    <w:nsid w:val="5BA93B16"/>
    <w:multiLevelType w:val="multilevel"/>
    <w:tmpl w:val="997A7CB4"/>
    <w:numStyleLink w:val="AMBRASSADETABELNUM"/>
  </w:abstractNum>
  <w:abstractNum w:abstractNumId="18" w15:restartNumberingAfterBreak="0">
    <w:nsid w:val="7B8B5C01"/>
    <w:multiLevelType w:val="multilevel"/>
    <w:tmpl w:val="D8967FE0"/>
    <w:numStyleLink w:val="AMBRASSADEKOPNUM"/>
  </w:abstractNum>
  <w:num w:numId="1">
    <w:abstractNumId w:val="3"/>
  </w:num>
  <w:num w:numId="2">
    <w:abstractNumId w:val="11"/>
  </w:num>
  <w:num w:numId="3">
    <w:abstractNumId w:val="10"/>
  </w:num>
  <w:num w:numId="4">
    <w:abstractNumId w:val="4"/>
  </w:num>
  <w:num w:numId="5">
    <w:abstractNumId w:val="6"/>
  </w:num>
  <w:num w:numId="6">
    <w:abstractNumId w:val="12"/>
  </w:num>
  <w:num w:numId="7">
    <w:abstractNumId w:val="2"/>
  </w:num>
  <w:num w:numId="8">
    <w:abstractNumId w:val="13"/>
  </w:num>
  <w:num w:numId="9">
    <w:abstractNumId w:val="7"/>
  </w:num>
  <w:num w:numId="10">
    <w:abstractNumId w:val="15"/>
  </w:num>
  <w:num w:numId="11">
    <w:abstractNumId w:val="16"/>
  </w:num>
  <w:num w:numId="12">
    <w:abstractNumId w:val="5"/>
  </w:num>
  <w:num w:numId="13">
    <w:abstractNumId w:val="17"/>
  </w:num>
  <w:num w:numId="14">
    <w:abstractNumId w:val="9"/>
  </w:num>
  <w:num w:numId="15">
    <w:abstractNumId w:val="0"/>
  </w:num>
  <w:num w:numId="16">
    <w:abstractNumId w:val="1"/>
  </w:num>
  <w:num w:numId="17">
    <w:abstractNumId w:val="18"/>
  </w:num>
  <w:num w:numId="18">
    <w:abstractNumId w:val="8"/>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B3"/>
    <w:rsid w:val="000012F1"/>
    <w:rsid w:val="00002604"/>
    <w:rsid w:val="000055F9"/>
    <w:rsid w:val="00005E4E"/>
    <w:rsid w:val="000100C6"/>
    <w:rsid w:val="00024FDC"/>
    <w:rsid w:val="0003023E"/>
    <w:rsid w:val="00062058"/>
    <w:rsid w:val="000645F7"/>
    <w:rsid w:val="00080DA0"/>
    <w:rsid w:val="000A0BB0"/>
    <w:rsid w:val="000A37BD"/>
    <w:rsid w:val="000A487B"/>
    <w:rsid w:val="000F54DC"/>
    <w:rsid w:val="00106D70"/>
    <w:rsid w:val="001125B4"/>
    <w:rsid w:val="00112977"/>
    <w:rsid w:val="00117326"/>
    <w:rsid w:val="0012547C"/>
    <w:rsid w:val="00133362"/>
    <w:rsid w:val="0015054C"/>
    <w:rsid w:val="00152E59"/>
    <w:rsid w:val="00161AC9"/>
    <w:rsid w:val="00162854"/>
    <w:rsid w:val="00162A94"/>
    <w:rsid w:val="00166500"/>
    <w:rsid w:val="00167926"/>
    <w:rsid w:val="0017129D"/>
    <w:rsid w:val="0017587B"/>
    <w:rsid w:val="001A783C"/>
    <w:rsid w:val="001C589D"/>
    <w:rsid w:val="001D64A9"/>
    <w:rsid w:val="001E50FC"/>
    <w:rsid w:val="00202A2F"/>
    <w:rsid w:val="00247C3D"/>
    <w:rsid w:val="0026467C"/>
    <w:rsid w:val="00283EFC"/>
    <w:rsid w:val="0029030D"/>
    <w:rsid w:val="00290E09"/>
    <w:rsid w:val="002A2472"/>
    <w:rsid w:val="002D63D9"/>
    <w:rsid w:val="003016F8"/>
    <w:rsid w:val="003201DE"/>
    <w:rsid w:val="003324FA"/>
    <w:rsid w:val="00336F7E"/>
    <w:rsid w:val="00337A4A"/>
    <w:rsid w:val="003670BA"/>
    <w:rsid w:val="00380664"/>
    <w:rsid w:val="003B2F88"/>
    <w:rsid w:val="003B3E4B"/>
    <w:rsid w:val="003C141A"/>
    <w:rsid w:val="003C760D"/>
    <w:rsid w:val="003D0462"/>
    <w:rsid w:val="003E4467"/>
    <w:rsid w:val="003F320F"/>
    <w:rsid w:val="00412891"/>
    <w:rsid w:val="00435157"/>
    <w:rsid w:val="00483005"/>
    <w:rsid w:val="00490D22"/>
    <w:rsid w:val="00491B9C"/>
    <w:rsid w:val="004A1374"/>
    <w:rsid w:val="004D30C0"/>
    <w:rsid w:val="004F0C70"/>
    <w:rsid w:val="00503154"/>
    <w:rsid w:val="005062ED"/>
    <w:rsid w:val="005223B4"/>
    <w:rsid w:val="00531536"/>
    <w:rsid w:val="00537CFC"/>
    <w:rsid w:val="005417BA"/>
    <w:rsid w:val="0054649E"/>
    <w:rsid w:val="00560BD6"/>
    <w:rsid w:val="00572758"/>
    <w:rsid w:val="00572FAB"/>
    <w:rsid w:val="00576287"/>
    <w:rsid w:val="005820E4"/>
    <w:rsid w:val="00594DFD"/>
    <w:rsid w:val="00595F8A"/>
    <w:rsid w:val="005A48EA"/>
    <w:rsid w:val="005D097C"/>
    <w:rsid w:val="005D2712"/>
    <w:rsid w:val="005D7667"/>
    <w:rsid w:val="005E2899"/>
    <w:rsid w:val="005E75B7"/>
    <w:rsid w:val="0061004D"/>
    <w:rsid w:val="00623FFD"/>
    <w:rsid w:val="006243A9"/>
    <w:rsid w:val="00634162"/>
    <w:rsid w:val="00641AD0"/>
    <w:rsid w:val="00645E05"/>
    <w:rsid w:val="0065139B"/>
    <w:rsid w:val="0066710A"/>
    <w:rsid w:val="00676754"/>
    <w:rsid w:val="00685172"/>
    <w:rsid w:val="00691113"/>
    <w:rsid w:val="006A330B"/>
    <w:rsid w:val="006B5956"/>
    <w:rsid w:val="006B5CA6"/>
    <w:rsid w:val="006C231D"/>
    <w:rsid w:val="006C394C"/>
    <w:rsid w:val="006D31BD"/>
    <w:rsid w:val="006D60CF"/>
    <w:rsid w:val="006F1EAB"/>
    <w:rsid w:val="007038D0"/>
    <w:rsid w:val="007052CA"/>
    <w:rsid w:val="0070557C"/>
    <w:rsid w:val="00705C7D"/>
    <w:rsid w:val="00715334"/>
    <w:rsid w:val="00736435"/>
    <w:rsid w:val="00742E96"/>
    <w:rsid w:val="007474D4"/>
    <w:rsid w:val="0075483C"/>
    <w:rsid w:val="00764715"/>
    <w:rsid w:val="00770ADD"/>
    <w:rsid w:val="00773771"/>
    <w:rsid w:val="007B01BB"/>
    <w:rsid w:val="007B2DE2"/>
    <w:rsid w:val="007C63FC"/>
    <w:rsid w:val="007D0152"/>
    <w:rsid w:val="007D7EED"/>
    <w:rsid w:val="00816016"/>
    <w:rsid w:val="00821C74"/>
    <w:rsid w:val="008275DA"/>
    <w:rsid w:val="00830AAD"/>
    <w:rsid w:val="00871935"/>
    <w:rsid w:val="0088714A"/>
    <w:rsid w:val="0089703C"/>
    <w:rsid w:val="008B209C"/>
    <w:rsid w:val="008B46B8"/>
    <w:rsid w:val="008D3247"/>
    <w:rsid w:val="008E013C"/>
    <w:rsid w:val="008E7A79"/>
    <w:rsid w:val="008F1F13"/>
    <w:rsid w:val="008F3994"/>
    <w:rsid w:val="0090799E"/>
    <w:rsid w:val="0091323F"/>
    <w:rsid w:val="009460AB"/>
    <w:rsid w:val="00983444"/>
    <w:rsid w:val="009976E9"/>
    <w:rsid w:val="009D7C25"/>
    <w:rsid w:val="009F7AFF"/>
    <w:rsid w:val="00A06833"/>
    <w:rsid w:val="00A2690F"/>
    <w:rsid w:val="00A357DC"/>
    <w:rsid w:val="00A45314"/>
    <w:rsid w:val="00A657C7"/>
    <w:rsid w:val="00A77EC2"/>
    <w:rsid w:val="00AA0AB7"/>
    <w:rsid w:val="00AB37BF"/>
    <w:rsid w:val="00AB50A1"/>
    <w:rsid w:val="00AC3B37"/>
    <w:rsid w:val="00AC4941"/>
    <w:rsid w:val="00AC7103"/>
    <w:rsid w:val="00AD40E9"/>
    <w:rsid w:val="00AD4C26"/>
    <w:rsid w:val="00AD68DA"/>
    <w:rsid w:val="00AE47F3"/>
    <w:rsid w:val="00B04707"/>
    <w:rsid w:val="00B1797D"/>
    <w:rsid w:val="00B25F02"/>
    <w:rsid w:val="00B30E49"/>
    <w:rsid w:val="00B47CBA"/>
    <w:rsid w:val="00B57F01"/>
    <w:rsid w:val="00B60A2C"/>
    <w:rsid w:val="00B6498E"/>
    <w:rsid w:val="00B70513"/>
    <w:rsid w:val="00B81AE6"/>
    <w:rsid w:val="00B85A6A"/>
    <w:rsid w:val="00B905BF"/>
    <w:rsid w:val="00B91F10"/>
    <w:rsid w:val="00BC755C"/>
    <w:rsid w:val="00BD6E5F"/>
    <w:rsid w:val="00BF7CEA"/>
    <w:rsid w:val="00C13769"/>
    <w:rsid w:val="00C266F0"/>
    <w:rsid w:val="00C2728A"/>
    <w:rsid w:val="00C36B66"/>
    <w:rsid w:val="00C40E8F"/>
    <w:rsid w:val="00C423D7"/>
    <w:rsid w:val="00C617E3"/>
    <w:rsid w:val="00C744C5"/>
    <w:rsid w:val="00C75BBC"/>
    <w:rsid w:val="00C77732"/>
    <w:rsid w:val="00C81C32"/>
    <w:rsid w:val="00CC3EF5"/>
    <w:rsid w:val="00CE281C"/>
    <w:rsid w:val="00CE51B3"/>
    <w:rsid w:val="00D03305"/>
    <w:rsid w:val="00D27D5A"/>
    <w:rsid w:val="00D30659"/>
    <w:rsid w:val="00D44E65"/>
    <w:rsid w:val="00D60AF7"/>
    <w:rsid w:val="00D9486F"/>
    <w:rsid w:val="00D94CF5"/>
    <w:rsid w:val="00D9631D"/>
    <w:rsid w:val="00DB02E9"/>
    <w:rsid w:val="00DB2548"/>
    <w:rsid w:val="00DB583D"/>
    <w:rsid w:val="00DC131D"/>
    <w:rsid w:val="00DD0CE4"/>
    <w:rsid w:val="00DE4585"/>
    <w:rsid w:val="00DF62FC"/>
    <w:rsid w:val="00E01FCB"/>
    <w:rsid w:val="00E10395"/>
    <w:rsid w:val="00E12926"/>
    <w:rsid w:val="00E16E82"/>
    <w:rsid w:val="00E5194F"/>
    <w:rsid w:val="00E56808"/>
    <w:rsid w:val="00E62C5F"/>
    <w:rsid w:val="00E94BDF"/>
    <w:rsid w:val="00E9523C"/>
    <w:rsid w:val="00E95A33"/>
    <w:rsid w:val="00E97580"/>
    <w:rsid w:val="00EA5EAE"/>
    <w:rsid w:val="00EA7E39"/>
    <w:rsid w:val="00EC01AB"/>
    <w:rsid w:val="00EC702B"/>
    <w:rsid w:val="00ED132E"/>
    <w:rsid w:val="00EE798C"/>
    <w:rsid w:val="00EF5259"/>
    <w:rsid w:val="00F01649"/>
    <w:rsid w:val="00F23121"/>
    <w:rsid w:val="00F60B28"/>
    <w:rsid w:val="00F73103"/>
    <w:rsid w:val="00F95D82"/>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36901B-A373-47AC-A46E-E265CBB5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CE51B3"/>
    <w:pPr>
      <w:spacing w:before="0" w:after="200" w:line="276" w:lineRule="auto"/>
      <w:ind w:left="720"/>
      <w:contextualSpacing/>
    </w:pPr>
    <w:rPr>
      <w:rFonts w:asciiTheme="minorHAnsi" w:eastAsiaTheme="minorEastAsia" w:hAnsiTheme="minorHAnsi" w:cstheme="minorBid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C7E87DA2364AF2915951F4430BCF50"/>
        <w:category>
          <w:name w:val="Algemeen"/>
          <w:gallery w:val="placeholder"/>
        </w:category>
        <w:types>
          <w:type w:val="bbPlcHdr"/>
        </w:types>
        <w:behaviors>
          <w:behavior w:val="content"/>
        </w:behaviors>
        <w:guid w:val="{5EEEC42C-A3F7-4EDD-A711-17A6B231F7D3}"/>
      </w:docPartPr>
      <w:docPartBody>
        <w:p w:rsidR="0039208C" w:rsidRDefault="000E58BD">
          <w:pPr>
            <w:pStyle w:val="7AC7E87DA2364AF2915951F4430BCF50"/>
          </w:pPr>
          <w:r>
            <w:rPr>
              <w:rStyle w:val="Tekstvantijdelijkeaanduiding"/>
            </w:rPr>
            <w:t>nota</w:t>
          </w:r>
        </w:p>
      </w:docPartBody>
    </w:docPart>
    <w:docPart>
      <w:docPartPr>
        <w:name w:val="518CC6E7CB61490CA8AA76475DC26FCE"/>
        <w:category>
          <w:name w:val="Algemeen"/>
          <w:gallery w:val="placeholder"/>
        </w:category>
        <w:types>
          <w:type w:val="bbPlcHdr"/>
        </w:types>
        <w:behaviors>
          <w:behavior w:val="content"/>
        </w:behaviors>
        <w:guid w:val="{D904AEF0-8AB4-429F-B7F5-C4717A9AF6BD}"/>
      </w:docPartPr>
      <w:docPartBody>
        <w:p w:rsidR="0039208C" w:rsidRDefault="000E58BD">
          <w:pPr>
            <w:pStyle w:val="518CC6E7CB61490CA8AA76475DC26FCE"/>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CB02F6D865EE429CB9DAA8C85C11FC02"/>
        <w:category>
          <w:name w:val="Algemeen"/>
          <w:gallery w:val="placeholder"/>
        </w:category>
        <w:types>
          <w:type w:val="bbPlcHdr"/>
        </w:types>
        <w:behaviors>
          <w:behavior w:val="content"/>
        </w:behaviors>
        <w:guid w:val="{D3834B4C-EB26-4D2C-8230-51DF595405B4}"/>
      </w:docPartPr>
      <w:docPartBody>
        <w:p w:rsidR="0039208C" w:rsidRDefault="000E58BD">
          <w:pPr>
            <w:pStyle w:val="CB02F6D865EE429CB9DAA8C85C11FC02"/>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8C"/>
    <w:rsid w:val="000E58BD"/>
    <w:rsid w:val="003920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7AC7E87DA2364AF2915951F4430BCF50">
    <w:name w:val="7AC7E87DA2364AF2915951F4430BCF50"/>
  </w:style>
  <w:style w:type="paragraph" w:customStyle="1" w:styleId="518CC6E7CB61490CA8AA76475DC26FCE">
    <w:name w:val="518CC6E7CB61490CA8AA76475DC26FCE"/>
  </w:style>
  <w:style w:type="paragraph" w:customStyle="1" w:styleId="CB02F6D865EE429CB9DAA8C85C11FC02">
    <w:name w:val="CB02F6D865EE429CB9DAA8C85C11F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Kwaliteitstool : 40 vragen en aandachtspunten om een goed jeugdinformatieproject te maken</titel>
  <datum>2013-03-18T00:00:00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B47749FC-F35E-4311-BF17-6E908524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1342</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Kathleen De Smedt</dc:creator>
  <cp:lastModifiedBy>Marian Michielsen</cp:lastModifiedBy>
  <cp:revision>2</cp:revision>
  <cp:lastPrinted>2013-05-07T13:24:00Z</cp:lastPrinted>
  <dcterms:created xsi:type="dcterms:W3CDTF">2019-08-14T13:17:00Z</dcterms:created>
  <dcterms:modified xsi:type="dcterms:W3CDTF">2019-08-14T13:17:00Z</dcterms:modified>
</cp:coreProperties>
</file>